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fcc2" w14:textId="027f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2003 года N 150э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687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текущего и капитального ремонта в помещении с общей площадью 2000 квадратных метров, предназначенном для создания специального государственного архива Агентства финансовой полиции Республики Казахстан в городе Алматы, с установкой металлических дверей и металлических решеток с замками. Проведение охранно-пожарной сигнализации в помещении специального архива, прокладка электропроводки. Закупка стеллажей и других товарно-материальных ценностей.";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690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мероприятий по доработке действующих подсистем Единой автоматизированной информационно-телекоммуникационной системы Агентства финансовой полиции Республики Казахстан "Оперативно-служебная деятельность" и "Информационно-аналитические материалы, поддержка принятия решений", разработка подсистем "Кадры", "Документооборот" и "Защита информации".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