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bcf4" w14:textId="6b3b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2003-2005 годы по реализации Стратегии индустриально-инновационного развития Республики Казахстан на 2003-2015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2003 года N 712-1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мая 2003 года N 1096 "О Стратегии индустриально-инновационного развития Республики Казахстан на 2003-2015 годы"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2003-2005 годы по реализации Стратегии индустриально-инновационного развития Республики Казахстан на 2003-2015 годы (далее - План).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представлять информацию о ходе выполнения Плана в Министерство индустрии и торговли Республики Казахстан два раза в год, к 10 января и к 10 июля, по итогам полугодия.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представлять сводную информацию о ходе выполнения Плана в Правительство Республики Казахстан два раза в год, к 25 января и к 25 июля, по итогам полугодия.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Мынбаева С.М.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2003 г. N 712-1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на 2003-2005 годы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Стратегии индустриально-инновационного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Республики Казахстан на 2003-2015 годы &lt;*&gt;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 Сноска. План с изменениями - постановлениями Правительства Республики Казахстан от 29 декабря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1341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22 января 2004 г 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rPr>
          <w:rFonts w:ascii="Times New Roman"/>
          <w:b w:val="false"/>
          <w:i w:val="false"/>
          <w:color w:val="000000"/>
          <w:sz w:val="28"/>
        </w:rPr>
        <w:t xml:space="preserve">N 68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ноября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1218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3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1257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  !   Мероприятие    !    Форма     ! Ответственные !Срок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п/п  !                  !  завершения  ! за исполнение !исполнения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 !       2          !       3      !       4       !      5    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1. Определение приоритетов индустриальной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1.1. Институциональное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научной и инновационной сферы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1.1.1.  Создать Центр      Проект          МЭБП, МИТ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маркетинговых      постановления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аналитических    Правительства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исследований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1.1.2.  Подготовить        Информация      МЭБП, Центр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Меморандум о       Правительству   маркетинго-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       Республики      вых и анали-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Центра             Казахстан       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маркетинговых                      исследований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исследований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1.1.3.  Подготовить        Предложения в   МЭБП, МИТ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предложения по     Республиканскую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дополнительной     бюджетную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капитализации      комиссию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маркетинговых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исследований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1.1.4.  Создать Центр      Проект          МИТ      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инжиниринга и      постановления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трансферта         Правительства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технологий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1.1.5.  Подготовить        Информация      МИТ, Центр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Меморандум о       Правительству   инжиниринга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       Республики      и трансферта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Центра             Казахстан      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инжиниринга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трансферта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1.1.6.  Подготовить        Предложения в   МИТ, МЭБП 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предложения по     Республиканскую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дополнительной     бюджетную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капитализации      комиссию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инжиниринга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трансферта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1.1.7.  Реорганизовать     Проект          МОН, МЭБП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Фонд науки в       постановления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целях поддержки    Правительства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поисковых,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инициативных и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рисковых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исследований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стимулирования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перспективных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научно-технических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разработок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1.1.8.  Создать            Информация      МЭБП, МИТ,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подразделение      Правительству   МОН, АО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коммерциализации   Республики      "Национальный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научных и          Казахстан       инновационный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инновационных                      фонд"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изобретений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составе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фонда,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задачей которого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определить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создание механизма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коммерциализации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внедрения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1.2. Методы определения приоритетов индустриальной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1.2.1.  Провести работу    Информация      МИТ, МЭМР 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созданию и      Правительству               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развитию отношений Республики                   ежегодно,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 транснациональ-  Казахстан                    начиная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ными корпорациями 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иными крупными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иностранными,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российскими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компаниями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предмет реализа-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ции совместных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проектов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производств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новых видов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дукции, предус-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матривающих даль-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нейшее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отраслевых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цепочек добавлен-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ных стоимостей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1.2.2.  Проводить анализ   Отчет           МИТ, МИД,     II,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экономического     Правительству   МЭМР, МЭБП    кварталы,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положения мировых  Республики                    ежегодно,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региональных     Казахстан                     начиная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торговых партнеров                               с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приоритетов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1.2.3.  Провести           Информация      МИТ, АО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исследования       Правительству   "Инвестицион-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конкуренто-        Республики      ный фонд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способности        Казахстан       Казахстана",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отраслей экономики                 АО "Нацио-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 точки зрения                     нальный инно-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инвестиционного                    вационный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инновационного                   фонд",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потенциала                         "Банк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ванию) - далее-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"институты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развития"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АО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 согласованию)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1.2.4.  Обеспечить         Информация      МИТ, институты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формирование       Правительству   развития (по 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базы данных по     Республики      согласованию)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инициативам        Казахстан       АО "Центр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частного сектора                  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предоставление                   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информации по ним                 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государственным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институтам разви-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тия и частным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финансовым и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вестиционным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1.2.5.  Проводить          Информация      МИТ, МЭБП,    II,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постоянный         Правительству   заинтересо-   кварталы,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мониторинг о       Республики      ванные госу-  ежегодно,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промышленном,      Казахстан       дарственные   начиная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инвестиционном и                   органы, акимы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инновационном                      областей,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потенциалах           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регионов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1.2.6.  Изучить мировой    Информация      МЭБП, МИТ,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опыт по вопросам   Правительству   АФН (по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корпоративного     Республики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менеджмента,      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управления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качеством проек-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тов, внедрения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лучших стандартов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корпоративного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управления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1.3. Использование инвестиционного и производственного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потенциала ТЭК и других базовых отраслей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для определения приоритетных направлений модернизации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1.3.1.  Осуществлять       Информация      МЭМР, МИТ,    II,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постоянный         Правительству   МЭБП          кварталы,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анализ объемов     Республики                    ежегодно,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направлений      Казахстан                     начиная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инвестиционных                                   с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потоков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нефтегазовом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секторе.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Выработать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предложения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их эффективному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использованию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для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1.3.2.  Предусмотреть      Проект Закона   МЭМР, МИТ     1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 проведении     Республики     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конкурсов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(тендеров) на      "О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недропользование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введение      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рейтинговой        Указ Президен-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системы оценки     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участников,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включающей в       "О недрах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качестве одного    недропользо-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из критериев       вании",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преимущественное   Закон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использование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товаров, работ     "О нефти"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или 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работ и услуг,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произведенных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совместными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 не менее чем 50%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участием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уставном капитале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1.3.3.  Осуществлять       Информация      МИТ, МЭБП,    II,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постоянный анализ  Правительству   АС, институты кварталы,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объемов и          Республики      развития (по  ежегодно,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направлений        Казахстан       согласованию) начиная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финансовых потоков 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горно-метал-                     АО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лургической                       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отрасли в целях                    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определения                       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перспектив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создания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производств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продукции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высокой добавлен-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ной стоимостью                                                  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1.3.4.  Осуществлять       Информация      МИТ, МЭБП,    II,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постоянный анализ  Правительству   АС, инсти-    кварталы,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объемов и          Республики      туты развития ежегодно,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направлений        Казахстан       (по согласо-  начиная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финансовых потоков,                ванию)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строительной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отрасли, в целях                   АО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определения                       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перспектив созда-                  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ния производств                   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продукции с высо-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кой добавленной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1.3.5.  Осуществлять       Информация      МСХ, МИТ,    II,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постоянный анализ  Правительству   МЭБП, АС,    кварталы,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объемов и направ-  Республики      институты    ежегодно,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лений финансовых   Казахстан       развития     начиная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потоков в агро-                    (по согла-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промышленном    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комплексе в целях                  АО "Центр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определения                       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перспектив создания                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новых производств                  исследований"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продукции с высокой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добавленной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стоимостью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1.4. Потенциальные приоритеты в области создания наукоемких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и высокотехнологичных производств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1.4.1.  Провести анализ    Предложения     МЭБП, МОН,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подготовить      Правительству   МЭМР, МИТ,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предложения о      Республики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целесообразности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создания специаль-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ных экономических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зон, 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стимулировали 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развитие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1.4.2.  Подготовить        Предложения     МОН, МИТ,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предложения по     Правительству   заинтересо-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созданию и под-    Республики      ванные госу-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держке деятель-    Казахстан       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ности современных                 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элементов научной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инновационной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(технопарков,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научных центров,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научно-техноло-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гических зон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т.п.) в городах,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где имеется сеть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научно-технических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промышленных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высоким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технологическим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потенциалом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1.4.3.  Провести аудит     Отчет           МОН, МИТ,     IV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целях реальной   Правительству   АО "Нацио-  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оценки количества  Республики      нальный инно-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качества         Казахстан       вационный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научных изобрете-                  фонд" (по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ний и инновацион-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ных технологий и                   МЮ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создать соответст-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вующий банк данных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1.4.4.  Организовать       Предложения     Национальная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проведение         Правительству   Академия Наук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сравнительного     Республики      (по согла-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анализа            Казахстан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казахстанских                      МИТ, МОН,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научных            Информация      МЭМР, АО  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изобретений и      Правительству   "Национальный ежегодно,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инновационных      Республики      инновационный начиная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разработок с       Казахстан       фонд" (по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мировыми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инновационными                    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разработками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независимой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оценки научного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потенциала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возможным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привлечением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зарубежных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экспертов в сфере: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управления,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подготовки научных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кадров и в частном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секторе. При этом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основными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критериями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частном секторе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должны быть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качество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потенциала;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качество исполь-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зуемого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инфраструктура;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качество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ления (менедж-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1.4.5.  Принять меры       Информация      МИТ, МЮ,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 созданию банка  Правительству   МОН, АО,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данных патентов в  Республики     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Республике         Казахстан       инновационный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и                        фонд"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обеспечить к ней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доступ инвесторов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в целом частного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1.5. Совершенствование системы государственного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1.5.1.  Провести анализ    Предложения     МИТ, МЭМР,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нормативных        Правительству   МОН, МТК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правовых актов    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области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подготовить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предложения по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совершенствованию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стимулированию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1.5.2.  Провести анализ    Предложения     МЭБП, МИТ,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действующих и      Правительству   МОН, МООС,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разрабатываемых    Республики      министерства,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государственных,   Казахстан      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отраслевых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(секторальных)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программ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политики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внесения 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ветствующих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дополнений в 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 учетом приори-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тетов и задач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1.5.3.  Разработать        Отчет           МЭБП, МИТ,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сводный план       Правительству   заинтересо-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мероприятий по     Республики      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сотрудничеству     Казахстан      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 международными                   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организациями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индустриальной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инновационной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1.5.4.  Способствовать     Отчет           МИТ       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созданию ассоциа-  Правительству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ций, неправитель-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ственных органи-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заций по индустри-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ально-инновацион-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ному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! Предполагаемые ! 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п/п ! расходы (млн.  ! финансиро-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 тенге)         !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!       6     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1.1.1.  МЭБП:      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2003 г.- 100*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1.1.3.  МЭБП:      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2004 г. - 766,5;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г. - 633,5**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1.1.4.  2003 г.- 100*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1.1.6.  МИТ:       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2004 г. - 400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1.1.7.  МОН:       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2003 г.- 500*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2004 г. - 500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1.1.8.  2003 г. - 100*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2. Государственные институты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2.1. Инвестиционный фонд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  !       2          !       3      !       4       !      5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2.1.1.  Создать            Проект         МФ,       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Инвестиционный     нормативного   заинтересован-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фонд Казахстана    правового      ные государст-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акта           венные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2.1.2.  Подготовить        Информация     МФ, МИТ, МЭБП,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План развития      Правительству  заинтересован-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Инвестиционного    Республики     ные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фонда Казахстана   Казахстан      венные органы,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 2004-2005 годы                 АО "Инвести-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ционный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2.1.3.  Разработать        Проект         МИТ, МЭБП,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Инвестиционную     нормативного   заинтересован-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декларацию,        правового      ные государст-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том числе        акта           венные органы,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предусмотрев                      АО "Инвести-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нем механизм                    ционный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финансирования                 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критерии, по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которым будет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оказываться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2.1.4.  Разработать        Информация     МФ, МИТ, МЭБП,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Стратегию          Правительству  АО "Инвести-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управления         Республики     ционный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временно           Казахстан   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свободными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финансовыми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активами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определением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направлений,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качественных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количественных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лимитов, критерий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условий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2.1.5.  Внести изменения   Информация     МИТ, МЭБП,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План развития    Правительству  заинтересован-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 целью опреде-    Республики     ные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ления количествен- Казахстан      венные органы,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ных и качественных                АО "Инвестицион-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показателей,                      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которые Инвести-                  Казахстана"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ционный фонд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Казахстана должен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достичь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2003-2015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2.1.6.  Разработать        Проект         Нацбанк (по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проект Закона      Закона         согласованию)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         Республики   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"Об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фондах"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2.2. Банк Развития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2.2.1.  Внести изменения   Проект         МЭБП    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Меморандум о     постановления      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кредитной политике Правительства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Банка Развития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Казахстана в целях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приведения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соответствие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Стратегией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развития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лики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2003-2015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2.2.2.  Разработать        Проект         МЭБП, АО   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План развития      нормативного   "Банк Развития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Банка Развития     правового      Казахстана"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Казахстана на      акта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2004-2005 годы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2.3. Национальный инновационный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2.3.1.  Создать            Проект         МЭБП, МОН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Национальный       постановления        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инновационный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фонд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2.3.2.  Подготовить        Информация     МЭБП, МИТ,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План развития      Правительству  МЭМР, МТК, МСХ,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Национального      Республики     МОН,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инновационного     Казахстан     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фонда на 2004-                    инновационный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2005 годы                         фонд" (по 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2.3.3.  Разработать        Информация     МЭБП, МИТ, МОН,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Меморандум об      Правительству  АО "Националь-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инвестиционной     Республики     ный инновацион- 2004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политике, в том    Казахстан      ный фонд"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числе предусмотрев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ней механизм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критерии,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которым будет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оказываться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2.3.4.  Разработать        Информация     МИТ, МЭБП,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Стратегию          Правительству  МОН, АО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управления финан-  Республики    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совыми активами    Казахстан      инновационный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 определением                    фонд"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направлений,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качественных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количественных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лимитов, критерий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условий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портфельных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инвестиций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2.3.5.  Внести изменения   Информация     МИТ, МЭБП,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План развития    Правительству  МОН, МСХ, АО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 целью опреде-    Республики    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ления количест-    Казахстан      инновационный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венных и качест-                  фонд"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венных показателей,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которые Националь-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ный инновационный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фонд должен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достичь для реа-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лизации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развития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2003-2015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2.4. Государственная Cтраховая Корпорация по страхованию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экспортных кредитов и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2.4.1.  Создать            Проект         МИТ, Нацбанк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Государственную    нормативного   (по согласо-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Страховую Корпора- правового      ванию),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цию по страхованию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экспортных креди-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тов и инвестиций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2.4.2.  Разработать План   Информация     МИТ, Нацбанк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развития Государ-  Правительству  (по согласо-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ственной Страховой Республики     ванию), МЭБП,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Корпорации по      Казахстан      АО "Государст-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страхованию экс-                  венная Страхо-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портных кредитов                  вая Корпорация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инвестиций                      по страхованию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экспортных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кредитов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инвестиций"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2.4.3.  Разработать        Информация     МИТ, Нацбанк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Стратегию управ-   Правительству  (по согласо-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ления финансовыми  Республики     ванию), МЭБП,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активами с опреде- Казахстан      АО "Государ-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лением направлений,               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качественных и                    Страховая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количественных                    Корпорация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лимитов, критерий                 страхованию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условий осуществ-               экспортных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ления портфельных                 кредитов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инвестиций фонда                  инвестиций"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2.4.4.  Разработать        Проект         МИТ, АО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механизм финанси-  нормативного   "Государствен- 2003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рования и критерии правового      ная Страховая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оказания поддержки акта           Корпорация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страхованию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экспортных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кредитов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инвестиций"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2.4.5.  Определить         Проект         МИТ, АО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количественные и   нормативного   "Государствен-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качественные       правового      ная Страховая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показатели,        акта           Корпорация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которые                           страхованию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Государственная                   экспортных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Страховая                         кредитов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Корпорация по                     инвестиций"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страхованию                      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экспортных 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кредитов и инвес-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тиций должна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достичь для реали-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зации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развития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2003-2015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N  ! Предполагаемые  ! 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п/п ! расходы (млн.   ! финансиро-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 тенге)          ! 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!       6         !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2.1.1.  2003 г.- 23000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2.2.1. 2003 г.- 12000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2004 г. - 12264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2005 г. - 12400**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2.3.1.  2003 г.- 3000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2004 г. - 6500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2005 г.- 7500**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2.4.1.  2003 г.- 7700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3. Торговая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3.1. Либерализация торгового режима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Мероприятие ! Форма    !Ответственные!Срок      !Предпо-!Источ-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 !завершения!за исполнение!исполнения!лагае- !ники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 !             !          !мые    !финан-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 !             !          !расходы!сиро-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 !             !          !(млн.  !вания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 !          !             !          !тенге) !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 2      !    3     !      4      !     5    !   6   !  7   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 Обеспечить   Проекты      МИТ, акимы  I квартал, МИТ: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ежегодное    нормативных  областей,   ежегодно   2004 г.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проведение   правовых     гг. Астаны             - 40    канс-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выставок     актов        и Алматы                       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(видео, ка- 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талоговые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др.) и 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презентаций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 эгидой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торговых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представи-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 Реализовать  Информация   МИТ, МЭБП,  I квартал, МИТ: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 таможенно-   Правитель-   АТК         ежегодно   2004г.-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тарифную     ству                                12,8    канс-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политику с   Республики                                  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учетом ос-   Казахстан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новных нап-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индустриаль-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но-инноваци-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онной поли-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тики с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готовкой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предложений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дальнейшей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либерализации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таможенно-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тарифного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режима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 Выявить      Предложения  МИТ, МИД,  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 барьеры, су- Правитель-   МЭБП,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ществующие   ству         Ассоциация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между-   Республики   работо-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народной     Казахстан    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торговле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(экспорте,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импорте),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меры по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устранению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повышению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доступа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отечествен-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N 1218 от 18.11.2004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3.1. Проводить    Информация   МЭБП, МИТ,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 работу по    Правитель-   МИД, МФ,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улучшению    ству         Нацбанк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позиции Рес- Республики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публики      Казахстан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ведущих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мировых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рейтинговых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агентствах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организа-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3.2. Вступление в ВТО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3.2. Активизиро-  Информация   МИТ         I квартал, 2004г.-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вать пере-   Правитель-               еже-       116,9;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говорный     ству                     квартально 2005г.-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процесс по   Республики                          80,5**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вступлению   Казахстан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 Всемирную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Торговую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основных нап-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равлений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инновацион-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 Проводить    Информация  МИТ,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 мероприятия  Правитель-  акимы        квартально,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подготов- ству        областей,    начиная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ке отраслей  Республики  гг.          IV квартала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экономики    Казахстан   Астаны и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страны для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вступления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ВТО,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числе прове-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дение обуче-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ния, регио-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нальных 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ференций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участием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ставителей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отечественных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товаров 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целью обсуж-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дения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правил и прин-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ципов ВТО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пакета прини-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маемых обяза-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тельств в рам-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ках вступления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ВТО. 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ществлять эту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работу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каждому сектору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4. Инвестиционная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4.1. Создание условий для частных инвесторов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 Подготовить  Предложения  МИТ, МЭБП,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предложения  Правитель-   МОН, АО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созданию  ству         "Националь-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развитию   Республики   ный иннова-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 вен- Казахстан    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чурного                   фонд"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финансирова-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 в     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 Разработать  Проект       МИТ, МЭБП   IV квартал МИТ: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 комплексную  нормативного             2004 г.    2004г.-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методологию  правового                           7**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определения  акта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перечня при-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оритетных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видов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предос-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преферен-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ций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частных инвес-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тиций в 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целями и зада-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чами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2003-2015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 Разработать  Информация   Нацбанк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 комплекс     Правитель-   (по сог-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 по сти-  ству         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мулированию  Республики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первичного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вторичного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рынка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4.2. Государственные инвестиции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4.2. Разрабаты-   Проекты      МЭМР, МЭБП,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вать средне- постанов-    МИТ, МТК,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срочные      лений        МКИС, АИС,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планы раз-   Правитель-   МФ, МСХ,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вития нацио- ства         АРЕМ,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нальных      Республики   Нацбанк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компаний,    Казахстан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этом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уделяя осо-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бое внимание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вопросам ин-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новационной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рамках 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дов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ности, преду-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смотренных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их уставами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4.2. Разработать  Проекты      Акимы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 региональные нормативных  областей,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инвестицион- правовых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ные и индус- актов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триально-ин-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новационные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5. Меры по повышению конкурентоспособности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факторов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5.1. Труд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5.1.1. Трудовые ресурсы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Проводить    Информация   МТСЗН, МИТ, 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 анализ,      Правитель-   МЭМР, МОН,  ежегодно,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прогнозиро-  ству         МТК, МСХ,   начиная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вание и мо-  Республики   акимы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ниторинг     Казахстан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спроса и           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предложения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рабочей силы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разрезе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специальнос-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тей, требуе-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мых для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мышленных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период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Подготовить  Предложения  МТСЗН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 предложения  Правитель- 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совершен-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ствованию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венной поли-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тики в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 привлече-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 иностран-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специа-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листов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целях реали-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зации Страте-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гии индустри-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ально-иннова-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ционного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вития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2003-2015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5.1.2. Развитие образования и подготовка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Разработать  Проект       МОН сов-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 Программу    постановле-  местно с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подготовки   ния Прави-   отраслевыми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переподго- тельства     министерст-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товки спе-   Республики   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циалистов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высоко-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технологичных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2005-2007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Разработать  Проект       МОН, МИТ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 государст-   норматив- 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венные стан- 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дарты обра-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зования, 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отвечающие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народным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требованиям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Подготовить  Предложения  МОН, МЭБП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 предложения  Правитель-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повышению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заработной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платы препо-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давателям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высших учеб-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заведений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Провести     Информация   МОН, МЭБП   III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 работу по    Правитель-               ежегодно,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привлечению  ству                     начиная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высококвали- Республики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фицированных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преподавате-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лей в учебные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Создать      Проект       МОН, МТСЗН,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 Центры       норматив-    МИТ, МЭМР,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оценки про-  ного        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фессиональ-  правового    заинтере-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подго-   акта         сованные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товленности,              министер-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подготовки                ства,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присвоения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квалификации       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специалистов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обслуживаю-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щего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5.1. Подготовить  Предложения  МОН, МЭМР,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2.6. предложения  Правитель-   МИТ, МТК,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принять    ству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меры по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постдиплом-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стажи-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ровке выпуск-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ников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компаниях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зарубежных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фирмах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Подготовить  Предложения  МОН, МЭБП,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2.7. предложения  Правитель-   МИТ, МФ,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подго-    ству         Нацбанк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товке кадров Республики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специа-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льных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институтов,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обеспечиваю-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щих реализа-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цию Страте-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гии индуст-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риально-инно-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2003-2015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Разработать  Проект       МОН, МЭБП,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2.8. Программу    постановле-  МИТ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совершенст-  ния 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вования сис- 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темы образо-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вания, пре-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дусмотрев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инновацион-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ную направ-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Обеспечить   Проект       МОН, МИТ,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2.9. ежегодное    норматив-    МЭМР, МЭБП,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повышение    ного         МТК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доли учебных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грантов и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кредитов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специаль-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Подготовить  Предложения  МОН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2.10.предложения  Правитель-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повышению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требований к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материально-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высших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заведений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Разработать  Предложения  МОН, МИТ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2.11.и внести     Правитель-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предложения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введению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отдельного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курса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коммерциона-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лизации 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зультатов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инновационной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инновационным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процессом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частном сек-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Принять меры Информация   АГС (по     Январь,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2.12.по органи-   Правитель-   согласо-    июль,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зации пос-   ству         ванию)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тоянно дей-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ствующих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курсов повы-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шения квали-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фикации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служащих,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отдельных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вопросам 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2003-2015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5.1.3. Развитие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Подготовить  Предложения  МЗ, МОН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 предложения  Правитель-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обеспече-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нию приори-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тетности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лекарствен-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отечествен-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научных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Проводить    Предложения  МЗ, МОН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 оценку науч- Правитель-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потен-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циала в об-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ласти здра-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5.1. Разработать  Проект       МЗ, МОН  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 Программу    постановле-          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научных ис-  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следований в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здраво-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охранения на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2006-2008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5.2.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5.2.1. Развитие финансового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Разработать  Информация   Нацбанк (по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 меры по сни- Правитель-   согласова-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жению        ству         нию),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среднегодо-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вого уровня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инфляции,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 3-5%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годовых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2005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Содействовать Информация   Нацбанк     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 созданию      Правитель-   (по согла-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условий для   ству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снижения      Республики   АФН (по 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ставки креди- Казахстан    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Осуществить  Информация   Нацбанк 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1.3. подготовку к Правитель-   (по согла-  ежегодно,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переходу к   ству         сованию)    начиная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инфляцион-   Республики              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ному тарге-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денежно-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кредитной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Внедрить     Информация   Нацбанк     II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1.4. Национальную Правитель-   (по согла-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межбанков-   ству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скую систему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платежных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карточек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микропроцес-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карточек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Разработать  Проекты      Нацбанк    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1.5. меры по      нормативных  (по согла-  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дальнейшей   правовых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либерализа- 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ции валют-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режима  Информация               IV квар-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Правитель-               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ству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5.2. Проводить    Информация   Нацбанк     I, 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1.6. мониторинг   Правитель-   (по согла-  кварталы,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экономичес-  ству         сованию),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кой конъюнк- Республики   МЭМР, МИТ,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туры и       Казахстан    МТК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Содейство-   Информация   АФН (по со- 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1.7. вать форми-  Правитель-   гласованию,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рованию      ству         Нацбанк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современной  Республики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национальной Казахстан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страховой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Развивать    Проекты      АФН (по со- 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1.8. инфраструк-  нормативных  гласованию,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туру страхо- правовых     Нацбанк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вого рынка и актов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активизиро-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вать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ность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профессио-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Разработать  Информация   МФ, Нацбанк 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1.9. меры по по-  Правитель-   (по согла-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вышению      ству         сованию)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инвестицион-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привле-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эмитентов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Обеспечить   Информация   МФ, цент-   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1.10.переход      Правитель-   ральные и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предприятий, ству        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т.ч. акци- Республики   исполнитель-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онерных      Казахстан    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пакеты акций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которых при-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надлежат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сударству,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предприя-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тий на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стандарты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5.2.2. Фискальная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Разработать  Проект Закона МЭБП, МФ,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 проект       Республики    МЭМР,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Закона Рес-  Казахстан     МОН,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внесению 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Налоговый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кодекс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части нало-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стимулирова-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 органи-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заций, 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террито-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риях специ-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зон деятель-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ность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инновационных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Разработать  Проект       МЭБП, МИТ,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 проект       Закона       МФ 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Закона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внесению 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Налоговый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кодекс в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совершенство-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вания аморти-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зационной 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Подготовить  Проект       МЭБП, МИТ,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 предложения  Закона       МОН,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внесению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изменений в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налоговое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законодатель-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ство по воп-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росу стимули-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рования науч-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и иннова-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ционных иссле-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дований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стимулирование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внедрения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научных дости-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жений и инно-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вационных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Разработать  Проект       МЭБП, МФ,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 проект       Закона       МЭМР, МИТ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Закона      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внесению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Налоговый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кодекс,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дусматривающий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совершенство-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вание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нефтяных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Разработать  Проект       МЭБП, МФ,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 проект       Закона       МИТ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Закона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внесению 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действующее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законодатель-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ство в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стимулирова-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 инвести-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ций в несырье-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вой сектор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5.2. Подготовить  Предложения  МЭБП, МИТ,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2.6. предложения  Правитель-   МСХ, МТК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дальней-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шему совер-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шенствованию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стимулирова-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нию лизинговых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5.3. Технологии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5.3.1. Развитие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Подготовить  Предложения  МОН, МЭМР,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 предложения  Правитель-   МИТ, МСХ,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подго-    ству        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товке и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переподго-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товке науч-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обновлению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материально-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базы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научных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Подготовить  Предложения  МОН, МИТ,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 предложения  Правитель-   МЭМР,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обеспе-   ству         МЭБП, МСХ,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чению интег- Республики  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рации казах-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науки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научно-техни-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ческой сферой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создать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благоприятные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условия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привлечения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современных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научных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работок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других стран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Предусмот-   Проект       МЭБП, МОН,  III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1.3. реть увели-  Закона       МИТ, МЭМР,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чение финан- Республики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сирования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науки в це-  "О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лях реализа- ликанском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ции Страте-  бюджете"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гии индуст-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риально-инно-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2003-2015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Принять меры Предложения  МОН, МСХ,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1.4. по созданию  Правитель-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элиты казах-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станских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ученых (за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счет обучения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стажировки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рубежом)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Подготовить  Предложения  МОН, МЭБП,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1.5. предложения  Правитель-   МИТ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организа-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ции центров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образования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исследова-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институтов,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университе-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тов) миро-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вого уровня,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специализи-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рующихся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приоритетных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направлениях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5.3.2. Научно-техническая и инновационная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Разработать  Проект       МОН, МИТ,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 методы       нормативного МЭМР, МЮ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оценки ин-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теллектуаль-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собствен-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ности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внедрении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научных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следований,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 также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внесении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интеллекту-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альной соб-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уставные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капиталы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лиц,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числе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венчурных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Совершенст-  Информация   МОН, МИТ,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 вовать меха- Правитель-   МЭБП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низм финан-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сирования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науки на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основе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ведения 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курсов,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грантов и 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независимой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экспертизы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привлечением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независимых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Разработать  Проект       МИТ,МОН,МЭБП,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 проект новой Закона       АО "Нацио- 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редакции     Республики   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Закона       Казахстан    инновацион-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                ный фонд"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"Об иннова-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ционной 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ятельности"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Сформировать Информация   МИТ, МЭБП,  IV квар-  МЭМР: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 инновацион-  Правитель-   МОН, МЭМР,  тал, еже- 2003г.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ную инфра-   ству         МСХ, АИС,   годно     90;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структуру    Республики   АО "Нацио-            МИТ: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(технопар-   Казахстан    нальный              2004г.-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ки, техно-                инновационный        -1200;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логические                фонд" (по            2005г.-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бизнес-                   согласо-             2500**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инкубаторы,               ванию)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региональные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инновационные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фонды)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5.3. Разработать  Предложения  МИТ, МОН,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 эффективный  Правитель-   МФ, МЭБП,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механизм     ству         АО "Нацио-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финансирова- Республики   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 науко-   Казахстан    инновацион-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емких и                   ный фонд"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высокотехно-             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логичных                  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малом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бизнесе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Разработать  Предложения  МИТ, МЭМР,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2.6. меры по сти- Правитель-   МОН, МСХ,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мулированию  ству         МЭБП, МООС,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внедрения    Республики   АО "Нацио-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ресурсо-     Казахстан    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сберегающих               инновацион-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технологий                ный фонд"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Сформировать Проекты      МИТ, МОН,   I квартал,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2.7. и реализо-   постановле-  МЭМР, МТК,  ежегодно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вать целевые ний Прави-   МСХ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научно-тех-  тельства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нические     Республики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программы по Казахстан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приоритетным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направлениям Информация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прикладных   Правитель-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научных ис-  ству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следований   Республики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(новые мате- Казахстан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риалы, хими-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ческие и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нефтехими-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ческие тех-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нологии,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биотехноло-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гии, ядерные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технологии,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информацион-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ные техноло-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гии, косми-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ческие техно-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логии) в соот-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ветствии с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направлениями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институтов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Разработать  Предложения  МИТ, МЭБП,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2.8. целевые      Правитель-   МОН, МСХ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индикаторы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ской иннова-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 (на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основе ана-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лиза мирового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опыта), дости-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жение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необходимо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рамках 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тегии индуст-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риально-инно-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2003-2015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Провести     Предложения  МИТ, МЭБП,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2.9. анализ по    Правитель-   МОН, заин-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выявлению    ству         тересован-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существующих Республики   ные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барьеров,    Казахстан    терства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том числе              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бюрократичес-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ких, препят-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инновационной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разработать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меры по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устранению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Разработать  Проект       МЮ, МИТ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2.10.Правила про- нормативного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ведения экс-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пертизы на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патентную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чистоту 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ники и техно-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логий,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создании инно-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(венчурных)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Разработать  Проект       МЮ, МИД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2.11.Правила      нормативного МОН, МИТ    2004г.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патентно- 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правовой   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научно-техни-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ческих проек-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тов, реализуе-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мых с исполь-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(грантов)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иностранных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Обеспечить    Информация   МИТ, АО  IV       2005г.-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2.12 создание и    Правитель-   "Центр   квартал  600**    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развитие трех ству         инжини-  2005 г.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технопарков   Республики   ринга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регионах    Казахстан    транс-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Казахстана                 ферта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гий"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 Разработать   Информация   МЭМР 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2.13 предложения   Правитель-       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созданию   ству   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индустриаль-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нацио-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нефте-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химических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технопарков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 Обеспечить    Информация   МИТ, АО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2.14 создание и    Правитель-   "Нацио-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развитие      ству         нальный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венчурных     Республики   иннова-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фондов во     Казахстан    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всех                       фонд"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регионах                  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                 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             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5.3. Разработать   Информация   МОН,МИТ,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2.15 предложения   Правитель-   МЭБП    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совершен-  ству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нию механизма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проведения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независимой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научно-техно-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логических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инновационных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привлече-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нием незави-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симых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5.3.3. Политика в области стандартизации и сертификации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Разработать  Проект       МИТ, 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 План меро-   нормативного заинтере-   2004г.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приятий по   правового    сованные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переходу     акта         министер-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отраслей эко-             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номики на                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международные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европейские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стандарты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Разработать  Проект       МИТ      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 законодате-  Закона    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льный акт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"О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ческом регу-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лировании"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Создать меж- Проект       МИТ,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 ведомствен-  нормативного заинтере-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ную комиссию правового    сованные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осущест- акта        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вления                    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перехода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систему 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регулирова-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Разработать  Проект       МИТ, другие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3.4. технические  нормативного заинтересо- 2005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регламенты   правового    ванные 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приори-  акта         стерства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тетных от-               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раслей эко-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Проводить    Информация   МИТ, МООС   I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3.5. работу по    Правитель-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содействию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разработке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предприя-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тиях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лики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качества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экологичес-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кого менедж-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мента в соот-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требованиями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стандартов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ИСО серии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9000 и 14000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Проводить    Информация   МИТ         I квартал, 2003г.-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3.6. государст-   Правитель-               ежегодно   5  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венную       ству                                2004г.-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политику по  Республики                          7**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стимулирова- Казахстан                           2005г.-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нию внедрения                                    7**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стандартов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отечественных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путем прове-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дения конкур-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 на соис-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кание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достижения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качества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"Лучшие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товары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Совершенст-  Информация   МИТ     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3.7. вовать госу- Правитель-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дарственный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надзор за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соблюдением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перехода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регулирова-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Разработать  Проект       МИТ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3.8. меры по      нормативного             2004г.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вступлению   правового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участию    акта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в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стандарти-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зации, метро-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логии, аккре-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качеством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Обеспечить   Предложения  МИТ, МИД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3.9. участие      Правитель-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представите-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лей Казах-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стана в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работе 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комитетов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международ-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органи-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заций,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очередь ИСО,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МЭК; в руко-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водящих органах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стандарти-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зации, метро-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логии и серти-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фикации,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секретариате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Разработать  Проект       МИТ 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3.10.Программу    постанов-                2003 г.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     ления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государ-     Правитель-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ственной     ства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обеспечения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единства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2004-2006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5.3. Разработать  Проект       МИТ,      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3.11.Программу    постанов-    центральные 2003 г.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     ления        и местные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национальных Правитель-   исполнитель-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 стан- ства         ные органы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дартизации 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сертификации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2004-2006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5.4. Инфраструктура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5.4.1. Электроэнергетическая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 Разработать  Проект       МЭМР, АРЕМ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 Правила      нормативного (по согла-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функциониро- правового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вания роз-   акта         МИТ, МТК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ничного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электро-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 Принять      Проект       МЭМР, МФ,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 меры по за-  нормативного АРЕМ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вершению     правового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приватизации акта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электросете-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вых компаний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 Разработать  Проект       МЭМР, МИТ   IV квартал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1.3. меры, обес-  нормативного             2003 г.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печивающие  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восстановле-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ние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мощностей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организа-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ций электро-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энергетичес-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кой и уголь-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промыш-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 Разработать  Проект       МЭМР, МИТ,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1.4. Программу    постанов-    МООС, МТК,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энерго-   ления        акимы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сбережению   Правитель-   тей,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2005-2015 ства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годы (I-й    Республики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этап - 2005-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2007 годы)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5.4.2. Информационная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 Стимулиро-   Предложения  МИТ, МФ,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 вать раз-    Правитель-   МОН, АИС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витие рынка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информацион-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техноло-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 Создать      Проекты      АИС, МИТ,  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 прозрачную и нормативных  МОН, МЭМР,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устойчивую   правовых    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нормативную 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правовую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базу и 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дарты, спо-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собствующие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 Обеспечить   Информация   АИС, МИТ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 универсаль-  Правитель-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ный доступ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информа-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ционным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технологиям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населения,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хозяйствую-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щих субъек-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тов, общест-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5.4.3. Развитие телекоммуникаций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 Содейство-   Информация   МИТ, АИС,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 вать полно-  Правитель-   АГЗ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масштабному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внедрению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электронной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коммерции,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позволяющей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максимально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использовать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новые возмож-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ности внут-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реннего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глобального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 Развивать    Информация   АИС, МОН,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 новые теле   Правитель-   МИТ,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коммуника-   ству         МЮ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ционные тех-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нологии,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такие как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широко-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диапазонная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связь, соз-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дающая новые,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многократно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расширенные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возможности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мобиль-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ной 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Интернета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3-го поко-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мобильной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телефонии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 Проводить    Информация   АИС     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 работу по    Правитель-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поэтапной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либерализа-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ции рынка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телекоммуни-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5.4.4. Развитие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 Провести     Предложения  МТК, МЭБП,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 анализ       Правитель-   МИТ, МЭМР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инфраструк-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турной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политики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 Проводить    Информация   МЭМР, ЗАО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4.2. работу над   Правитель-   "КазМунай-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проектами    ству         Газ"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новых и рас- Республики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ширению      Казахстан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существующих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трубопроводов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транспор-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тировки нефти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газа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 Провести     Информация   МТК, МИТ,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4.3. комплекс     Правитель-   АРЕМ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мероприятий  ству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развитию 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авиационных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перевозок,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включая 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мулирование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конкурентной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среды, актив-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ное привле-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чение иност-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ранных инвес-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тиций 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созданию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крупной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нальной авиа-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 Проводить    Информация   МТК, МИД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4.4. работу по    Правитель-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развитию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международ-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транс-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портных 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ридоров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привлечению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транзитных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перевозок,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соглашений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иностран-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ными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ствами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транспортном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 Проводить    Информация   МТК     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4.5. работу по    Правитель-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развитию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мульти-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модальных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5.4. Проводить    Информация   МТК     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4.6. дальнейшую   Правитель-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работу по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реструктури-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зации отрас-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 железно-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дорожного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5.5. Государственное регулирование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5.5.1. Тарифная политика и защита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5.5. Усилить      Информация   АРЕМ        II,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 антимоно-    Правитель-               кварталы,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польный      ству            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контроль за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концентра-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цией товар-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числе 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совых рынков,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 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ствующими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антиконку-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рентных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соглашений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5.5. Стимулиро-   Предложения  МИТ       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 вать разви-  Правитель-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тие биржевой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торговли как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мощного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механизма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конкурентной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5.5. Разработать  Проект       МИТ, МООС,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1.3. государст-   нормативного МСХ, МТК,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венную сис-  правового    МФ, МЭБП,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тему монито- акта         МЭМР, МЧС,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ринга товар-              АРЕМ, АС,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ных, в том                АФН (по 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числе финан-              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совых рынков              акимы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целью под-              гг.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держки                   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честной                  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конкуренции               развития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нию), 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нию), АО "НК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"Казакстан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темip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нию), ЗАО "НАК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"Казатомпром"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нию), ОАО "KEGOK"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нию),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"Продкорпорация"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 согласованию)"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5.5. Формировать  Информация   АРЕМ,     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1.4. эффективную  Правитель-   МИТ, МЭМР,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тарифную     ству         МТК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политику на 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услуги      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естественной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монополии,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стимулирующих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инвестиции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5.5.2. Экологическая политика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5.5. Проводить    Информация   МООС, МЭМР,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 мониторинг   Правитель-   МИТ, МОН,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сокращения   ству         акимы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(использова- Республики   тей,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ния, пере-   Казахстан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работки)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отходов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промышленных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выбросов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оценку воз-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захоронений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вредных отхо-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дов на окру-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жающую среду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5.5. Разработать  Информация   МООС, МЭМР,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  меры по сти- Правитель-   МИТ, МЭБП,  ежегодно,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мулированию  ству         акимы       начиная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Республики   областей,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пере-     Казахстан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работке про-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мышленных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5.5. Внедрить     Информация   МСХ, МООС,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 водосбере-   Правитель-   МЭМР, МИТ,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гающие тех-  ству         МОН,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нологии,     Республики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оборотные и  Казахстан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замкнутые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водопользо-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разработать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меры по сни-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жению удель-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водо-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потребления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единицу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продукции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промышлен-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работу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снижению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эксплуата-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ционных потерь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воды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водопользова-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ния; оснащению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водохозяйст-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современными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водоизмерения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водорегули-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5.5. Разработать  Проект       МООС, МСХ,  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 показатели   нормативного МИТ, МЭМР,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сбросов      правового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загрязненных акта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 с жестким      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нормированием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последующим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переходом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сбросов к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исключению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5.5. Осуществлять Информация   МООС, МЭМР,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 комплексную  Правитель-   МИТ       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оценку воз-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действия на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окружающую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среду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планов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отраслей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5.5. Подготовить  Проект       МООС, МЭБП, 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2.6. ратификацию  Закона       МИТ, МЭМР,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Киотского    Республики   МЮ, МФ, МИД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протокола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5.5. Разработать  Информация   МООС, МЭМР,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2.7. меры по сни- Правитель-   МЭБП, МИТ,  2004-2005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жению выб-   ству         МЭМР, акимы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росов парни- Республики   областей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ковых газов  Казахстан    гг.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(ПГ)                   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5.5. Разработать  Предложения  МООС, МИТ,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2.8. меры по      Правитель-   МЭМР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обеспечению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перехода на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международ-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ные экологи-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стандарты ИСО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Механизмы взаимодействия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 частным сектором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 Провести     Информация   МЭБП, МИТ,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конференцию  Правитель-   министер-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обсужде-  ству         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нию механиз- Республики   агентства,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 реализа-  Казахстан    акимы 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ции Стратегии             ластей,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индустриаль-          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но-инноваци-             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онного раз-              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вития Рес-        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публики     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2003-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2015 годы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участием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представите-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лей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институтов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научных орга-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объединений,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ассоциаций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 Провести     Информация   МИТ, МЭБП   III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конференцию  Правитель-        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обсужде-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нию сущест-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вующих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барьеров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индуст-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риально-инно-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участием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институтов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предпринима-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телей, научных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объединений,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ассоциаций,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представителей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6.3. Проводить    Информация   МИТ, МЭБП,  I, III     МИТ: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семинары,    Правитель-   министер-   кварталы,  2004г.-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тренинги,    ству         ства и      ежегодно   31,8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обучающие    Республики   агентства,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курсы по     Казахстан    акимы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изучению            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зарубежного              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опыта в                   и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                   институты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индустриально-    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инновационного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 и по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их использова-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нию в ходе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2003-2015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6.4  Содействовать в Информация    МИТ, акимы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оказании        Правительству областей,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информационно-  Республики    гг. Алматы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консалтинговых, Казахстан    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обучающих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6.5. Обеспечить   Информация   МИТ, акимы  IV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формирование Правитель-   областей,  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единой сети, ству         гг.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связывающей  Республики   и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региональные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консалтинго-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вые и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оказанию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помощи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принимателям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6.6. Проводить    Информация   МИТ, МЭБП,  IV квартал,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информа-     Правитель-   МКИС, АИС, 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ционно-пре-  ству      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зентационные Республики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мероприятия  Казахстан    гг.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обсуждению             и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инновационного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2003-2015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6.7. Проводить    Отчет        МЭБП        IV квартал, 2004г.-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внешнюю      Правитель-               ежегодно,   1,5**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оценку хода  ству                     начиная с   2005г.-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реализации   Республики               2004 года   1,5**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Стратегии    Казахстан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индустри-                   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ально-иннова-                 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ционного раз-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вития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2003-2015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годы с прив-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лечением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экспертов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Уполномочен-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программам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Итого:                                               2003г.-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46667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2004 г.-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21847,5   кан-                                                             2005 г.-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23722,5**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Примечание:* - объемы и источники финансирования будут уточнены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дополнительно;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**- объемы финансирования будут уточнены после принятия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Законов Республики Казахстан о республиканском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бюджете на соответствующий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