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8c85" w14:textId="a8c8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2004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января 2004 года N 1. Утратило силу постановлением Правительства Республики Казахстан от 29 января 2010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29.01.2010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статистике"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статистических работ на 2004 год.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января 2004 года N 1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План статистических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на 2004 год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1. Статистика национального счетоводства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1.2.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!Периодич-!Статистичес-!Сводные!Виды  !Форма   !Сроки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пп!статистических!ность    !кие формы   !данные !груп- !завер-  !заверше-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 работ     !         !            !(01-по !пиро- !шения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!респуб-!вок   !        !(дата,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!лике;  !(по   !        !день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!02-по  !клас- !        !после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!облас- !сифи- !        !отчетного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!тям;03-!като- !        !периода;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!по рай-!рам,  !        !при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!онам)  !дру-  !        !совпа-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!первая !гое)  !        !дении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!сроков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рес-!      !        !празд-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!публи- !      !        !ничными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!канском!      !        !выходными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!уровне,!      !        !днями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!вторая !      !        !срок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!переходит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ре- !      !        !на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!гио-   !      !        !ближайший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!нальном!      !        !рабочий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 !      !        !день)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 2       !    3    !      4     !   5   !   6  !    7   !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Валовой        кварталь-       -         01    ОКЭД  экспресс- 12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внутренний     ная                                   информа-  13 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 за                                           ция       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 год в                                                     12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текущих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постоянных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оперативным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данным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Валовой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внутренний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 за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 год в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текущих и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постоянных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произ-      кварталь-       -         01    ОКЭД  экспресс- 30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водственным    ная                                   информа-  30 сен-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методом                                              ция       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29 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методом     кварталь-       -         01   по    экспресс- 9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конечного      ная                            сек-  информа-  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использования                                 торам ция       29 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эко-            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Валовой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внутренний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год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текущих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постоянных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оперативным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произ-      годовая         -         01   ОКЭД  экспресс- 12 фев-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водственным                              01-  КАТО  информа-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методом                                  02         ция       20 фев-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методом                                                    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конечного      годовая         -         01 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использования                                секто- экспресс- 9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рам 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эконо- 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Валовой внут-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ренний продукт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2003 год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текущих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постоянных ценах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а) производс-  годовая         -         01   ОКЭД  экспресс- 24 сен-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твенным                                       КФС   информа-  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методом                                             ция       22 ок-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01-02 ОКЭД  статбюл-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КАТО  летень   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методом     годовая         -         01   по    экспресс- 22 ок-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дохода                                        сек-  информа-  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торам 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в) методом     годовая         -         01   по    экспресс- 8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конечного ис-                                 сек-  информа- 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пользования                                   торам 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Национальные   годовая         -         01   ОКЭД  статбюл-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счета внут-                                   по    летень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ренней эко-                                   сек-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номики за                                     торам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2001 год                                      эко-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(окончательный                                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расчет), за                                   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(уточненный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расчет),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год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отчетным данным)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Национальное   годовая         -         01   по    экспресс- 26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богатство                                     сек-  инфор-   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                      торам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                      эко-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Межотраслевой  годовая         -         01   ОКЭД  статбюл- 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баланс произ-                                       летень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водства и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(работ,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2003 год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краткой схеме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Таблица        годовая         -         01   ОКЭД  статбюл-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"Ресурсы -                                    КПВД  летень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Использование"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ценах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покупателей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2001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Статистика финансов предприятий и организаций  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2.1. Проведение статистических наблюдений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О производ-    Месячная  ф.1-ПФ(мес)   на 15 день на 25 день на 30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ственно-       кварталь- ф.1-ПФ(кварт) на 25 день 16 февраля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финансовой     ная                                17 мая     10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      16 августа 10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      15 ноября  9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 наличии и    годовая   ф.1-ПФ(год)   5 апреля   26 апреля  6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движении       кварталь- ф.1-ЦБ(кварт) на 21 день 5 февраля  12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ценных бумаг   ная                                5 мая      12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5 августа  12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5 ноября  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 Об эмиссии,    годовая   ф.1-ЦБ(год)   29 марта   12 апреля  22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обращении и    кварталь- ф.1-ЦБ(гос)   на 21 день 5 февраля  12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погашении      ная       (кварт)                  5 мая      12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государствен-                                     5 августа  12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ценных                                        5 ноября   11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бумаг          годовая   ф.1-ЦБ (гос)  29 марта   12 апреля  19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 Основные       кварталь- ф.2-МП(кварт) на 25 день 12 февраля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     ная                                10 мая    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      10 августа 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малых                                             10 ноября  10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Об использо-   годовая   ф.2-МП(год)   31 марта   30 апреля  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вании продук-  годовая   ф.N 1-СНС     14 мая     25 августа 24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ции (товаров,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услуг) и дви-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 О наличии и    годовая   ф.№N 11       15 апреля  2 июня 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движении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  Об использо-   годовая   ф.N 1-СНС(МП) 31 марта   25 июня   22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вании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услуг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 Основные       годовая   Приложение    15 апреля  15 июня  12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средства,                к ф. N№11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предприни-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 Основные       годовая   Анкета 1-ИП    2 июня     24 июня  19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2.2.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Основные пока-  месячная ф.1-ПФ(мес)  01-02  КАТО,     стат- На 36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произ-                                ОКЭД,     бюл-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водственно-                           02-03  КРП, КФС, 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финансовой                                   КОПФ,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 КСЭ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 Основные пока-  квар-    ф.1-ПФ(кварт)01-02  КАТО,     стат- 17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произ-   тальная               02-03  ОКЭД,     бюл-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водственно-                                  КРП, КФС, ле-  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финансовой                                   КОПФ,     тень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 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                                местность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ф.1-ПФ(год)                    -"-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Состояние       квар-    ф.1-ПФ       01-02  КАТО,     стат- 17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взаимных рас-   тальная  (кварт)      02-03  ОКЭД,     бюл-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четов пред-                                  КРП,      ле-   15сентября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                                      КФС,      тень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                                КОПФ,КСЭ,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местность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годовая  ф.1-ПФ(год)                    -"-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Состав средств  квар-    ф.1-ПФ       01-02  КАТО,     стат- 17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 тальная  (кварт)      02-03  ОКЭД,     бюл-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                                КРП,      ле-  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источники их                               КФС,      тень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образования                                  КОПФ,КСЭ,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местность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ф.1-ПФ(год)                    -"-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Основные финан- квар-    ф.1-ПФ       01-02  КАТО,     стат- 23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совые показате- тальная  (кварт)      02-03  ОКЭД,     бюл-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 предприятий-                              КРП,      ле-   20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монополистов*                                КФС,      тень  20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ф.1-ПФ(год)                    -"-  3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Состояние       квар-    ф.1-ПФ       01-02  КАТО,     стат- 23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взаимных рас-   тальная  (кварт)      02-03  ОКЭД,     бюл-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четов пред-                                  КРП,      ле-   20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приятий-                                     КФС,      тень  20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монополистов*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ф.1-ПФ(год)                    -"-  3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Основные пока-  квар-    ф.1-ПФ(кварт)01-02  КАТО,     стат- 25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произ-   тальная                 02   ОКЭД,     бюл-  25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водственно-                                  КРП, КФС, ле-   23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финансовой                                   КОПФ      тень  23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(организаций),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переданных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управление*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ф.1-ПФ(год)                    -"- 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Мониторинг      квар-    ф.1-ПФ       01-02  КАТО,     раз-  17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крупнейших      тальная  (кварт)             ОКЭД,     дел-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ОКПО,     стат- 15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промышленности*                              КФС       бюл-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(см.раздел 4.2                                         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 9б)                                              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 Выпуск, разме-  квар-    ф.1-ЦБ(гос)  01-02  КАТО,     стат- 20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щение и обра-   тальная  (кварт)      02-03  ОКЭД,     бюл-  20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щение ценных                                 КРП,      ле-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бумаг                                        КОПФ      тень  22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ф.1-ЦБ,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ф.1-ЦБ(гос)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                          -"-  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Перечень        полуго-  ф.1-ПФ       01-02  КАТО,     стат- 28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убыточных       довая                 02-03  ОКПО,     бюл-  13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ОКЭД,     ле-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КФС,      тень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 Сводные основ-  годовая  ф.1-ПФ (год) 01-02  КАТО,     стат- 28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ные показатели           2-МП (год)   02-03  ОКЭД,     бюл-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производственно-                             КРП,      ле-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финансовой                                   КФС,      тень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КСЭ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 Основные пока-  квар-    ф.1-ПФ       01-02  КАТО,    стат- 21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произ-   тальная  (кварт)      02-03  ОКЭД,    бюл-  20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водственно-                                  КФС      ле-   20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финансовой 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частной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формой соб-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 (год)                   -"-  9 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Состояние вза-  квар-    ф.1-ПФ       01-02  КАТО,     стат- 21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имных расчетов  тальная  (кварт)      02-03  ОКЭД,     бюл-  20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КФС       ле-   20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частной                                              тень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формой соб-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 (год)                   -"-  9 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Состав средств  квар-    ф.1-ПФ       01-02  КАТО,     стат- 21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 тальная  (кварт)      02-03  ОКЭД,     бюл-  20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                                КФС       ле-   20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частной                                              тень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формой соб-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ственности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 (год)                   -"-  9 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Основные фи-    квар-    ф.1-ПФ       01-02  КАТО,     стат- 21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нансовые по-    тальная  (кварт)      02-03  ОКЭД,     бюл-  20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казатели                                     КФС       ле-   20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           тень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предприятий-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банкротов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 (год)                   -"-  9 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Валовая добав-  квар-    ф.1-ПФ       01     КАТО,     рас-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ленная стои-    тальная  (кварт)             ОКЭД      чет  20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мость и проме-                                              20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жуточное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потребление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ф.1-ПФ (год)                   -"-  9 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Основные пока-  квар-    ф.2-МП(кварт)01-02  КАТО,     стат- 12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дея-     тальная               02-03  ОКЭД,     бюл-  11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         КФС, КРП, ле-   10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малых                                        КОПФ,     тень  13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местность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ф.2-МП (год)                   -"-  7 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Основные пока-  квар-    ф.2-МП(кварт)01-02  КАТО,     стат- 17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дея-     тальная                 02   ОКЭД,     бюл-  17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         КРП,      ле-  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малых                                        КОПФ      тень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частной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формой соб-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годовая  ф.2-МП (год)        КАТО,ОКЭД,  -"- 11 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КРП,КОПФ,по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видам основ-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Отчет об ис-    годовая  ф N 1-СНС     01-02 КАТО,     стат- 27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пользовании              (год)               ОКЭД,     бюл-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                      КФС,      ле-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(товаров,                                    КОПФ,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услуг) и                                     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движении                                     НПВЭД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 Наличие в дви-  годовая  ф N 11(год)   01-02 КАТО,     стат- 12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жении основных                         02-03 ОКЭД,     бюл-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и                                    КФС,КРП,  ле-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нематериальных                               КОПФ,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активов                                      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(без малых                                   активов,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коммерческих                                 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предприятий)                                 местность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 Сводный отчет   годовая  ф N 11 (год)  01-02 КАТО,     стат- 26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 наличии и              ф N 2-МП(год)  02   ОКЭД,     бюл-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движении                 раздел 6            КФС,      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основных                                     КРП,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и  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нематериальных                               КСЭ,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активов крупных,                            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средних и                                    активов,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малых                                        сельская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местность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Баланс          годовая  ф N 11(год)   01    КАТО,     стат- 16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основных                 ф N 2-МП(год)       ОКЭД,     бюл-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(фондов)         раздел 6,           КФС,      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данные              по видам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отраслевых  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департаментов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Отчет об        годовая  ф.N 1-СНС(МП) 01-02 КАТО,     стат- 26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использовании            (год)               ОКЭД,     бюл-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 и                                    КФС,      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и наличии                              НПВЭД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запасов малых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Основные        годовая  Приложение    01-02 КАТО,     стат- 15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средства,                к ф.№N 11       02  ОКЭД,     бюл-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используемые в                               КФС,      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предпринима-                                 КРП,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тельской   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Сводный отчет   годовая  ф.1-СНС(год)    01 КАТО,      таб-  22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 использо-             N 1-СНС(МП)        ОКЭД       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вании продукции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(товаров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движении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товарно-матери-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альных запасов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Валовая         квар-    ф.2-МП(кварт)   01 КАТО,     расчет 17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добавленная     тальная                     ОКЭД             17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стоимость и                                                 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промежуточное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годовая  ф.2-МП(год)                         11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Основные        годовая  Анкета 1-ИП  01-02 КАТО,     стат-  21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                            02-03 ОКЭД      бюл-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          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индивидуальных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Ведение и       в                     01    КАТО,     база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актуализация    текущем                     ОКЭД,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 данных      порядке                     КФС,КРП,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КОПФ,КСЭ,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- для служебного пользования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3. Статистика сельского, лесного 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3.1. Проведение статистических наблюдений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Подраздел 3.1. дополнен строкой 24 - постановлением Правительства РК от 13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1191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 состоянии    месячная ф.24-cх(мес), на 2 день  на 5 день  на 6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животноводства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 всех                 к ф.2МП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категориях              24-сх(мес)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крупные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малые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 достовер-    полу-    ф.6-ж(фермер) 15 января  16 февраля 15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 первич-  годовая                15 июля    16 августа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учета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скота в книгах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учета крес-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тьянских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 достовер-    полу-    ф.7-ж         15 января  16 февраля 15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 первич-  годовая  (население)   15 июля    16 августа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похозяйствен-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книгах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 хозяйствам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О деятель-    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тий за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крупные и             ф.1-сх(год)   1 марта    16 апреля  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малые                 ф.1-сх(малые)            30 апреля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О рыбоводстве, годовая                10 февраля 25 февраля 8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улове рыбы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других море-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крупные и             ф.1-рыба(год)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малые                 ф.1-рыба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           (малые)(год)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 заготовке    годовая                10 февраля 10 марта  7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леса (объем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 и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лесокультурных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лесохозяй-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крупные и             ф.1-лес(год)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малые                 ф.1-лес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           (малые)(год)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Об охотничьих  годовая                25 февраля 9 апреля  23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крупные и            ф.2-охота(год)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малые                ф.2-охота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          (малые)(год)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Основные       годовая                15 марта   4 мая   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зяйственные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  крупные и            ф.8-сх(услуги)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средние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  малые                ф.8-сх(услуги)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          (малые)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 О расходе     годовая   ф.10-сх(год)  1 марта    17 марта  26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Наличие       годовая   ф.10-мех(год) 15 марта   15 апреля 10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энергети-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мощностей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 О наличии     годовая   ф.49-сх(год)  10 февраля  9 апреля  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построек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Об итогах     1 раз в   ф.4-сх(год)   не позднее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сева под      год (по                 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урожай        заверше-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 года:    нию                     завершения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предвари-     сева)                   сева        28 июня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тельные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окончательные                                     14 июля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Отчет о       месячная  ф.2-сх        на 4 день   на 8 день на 11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наличии и               (зерно)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движении                (мес)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зерна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зернового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 О достовер-   1 раз в   ф.6-р         15 июля    16 августа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 год на    (фермер)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первичного    1 июля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площадей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книгах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крестьянских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О досто-      1 раз в   ф.7-р         15 июля    16 августа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верности      год на    (население)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первичного    1 июля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площадей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книгах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О сборе       1 раз в   ф.29-сх(год)  2 ноября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урожая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категорий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1 ноября)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предварительные                                 16 декабря 22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окончательные                                   2 декабря  23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данные                                          2005 года 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Итоги учета   едино-    ф.5-сх        на 5-й      30 июня    12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сортовых      временная               день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посевов                              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сельскохо-                            сева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зяйственных                           яровых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                               культур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 О деятель-    1 раз в   Анкета А-001  15 января   16 февраля 14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 год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крестьянских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Опрос         1 раз в   Анкета А-002  15 января   10 февраля 16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владельцев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птицы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Валовой       1 раз в   Анкета А-005  сентябрь-   северные   22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сбор          год                     октябрь     регионы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сельхоз-                                          20 октября,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                           южные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кресть-                                        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Валовой      1 раз в   Анкета А-006  сентябрь-   северные   22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сбор         год                     октябрь     регионы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сельхоз-                                         20 октября,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                          южные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землях                                       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Состояние    Полуго-   Анкета А-008  январь-     15 января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животновод-  довая                   июль        15 июля    31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Обследо-     единовре- Анкета А-1    сентябрь    октябрь    27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вание        менная    (урожайность)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урожайности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Отчет о сборе урожая 1 раз  Ф.30-  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зерновых культур со  в год  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всех земель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Акмолинской,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Костанайской,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предварительные                                 16      22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данные                                  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окончательные                                   2       23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данные                                          февраля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года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3.2.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 состоянии    месячная  ф.24-сх(мес), 01-02-03 КАТО,  стат- на 10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животноводства           прил.к ф.2МП. 02-03    КОПФ,  бюл-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 всех                  24-сх расчет           КФС,   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категориях               по крестьян-           КРП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                 ским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а)о состоянии            ствам, рас-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животноводства           чет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сельхоз-               хозяйствам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предприятиях      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крестьян-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животноводства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хозяйствам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 достовер-    полуго-  ф.6-ж          01-02   КАТО инфор-   15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 довая    (фермер)       02-03        мация    15сентября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книгах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крестьянских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 достовер-    полуго-  ф.7-ж          01-02   КАТО инфор-   15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 довая    (население)    02-03        мация    15сентября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похозяйствен-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книгах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 хозяйствам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Производство   годовая  ф.24-сх(год)  01-02-03 КАТО бюлле-   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 приложение к  02-03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животновод-             ф.2МП.24-сх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ства во всех            ф.6, 7 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категориях              ные обследо-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                ваний крес-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(окончательные          тьянских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данные)                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 деятель-     годовая  ф.1-сх(год)  01-02-03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производ-            ф.1-сх       02-03          бюлле- 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ство и               (малые)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затраты на                                       бюлле- 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 О рыбоводстве,  годовая  ф.1-рыба    01-02    КАТО, бюлле-  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улове рыбы и             (год)       02-03    КОПФ,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других море-             ф.1-рыба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продуктов                (малые)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                КРП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 заготовке     годовая  ф.1-лес     01-02    КАТО, бюлле-   12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леса (объем              (год)         02     КОПФ,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 и услуг)           ф.1-лес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проведении             (малые)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лесокультурных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лесохозяй-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Об охотничьих   годовая  ф.2-охота   01-02    КАТО, бюлле-  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хозяйствах               (год)         02     КОПФ,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ф.2-охота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(малые)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  Основные        годовая  ф.8-сх      01-02    КАТО, бюлле-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               (услуги)(год)        КОПФ,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 ф.8-сх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(организаций),           (услуги)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оказывающих              (малые)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О расходе       годовая  ф.10-сх     01, 02   КАТО, бюлле-   31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кормов                   (год)                КОПФ,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КРП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Наличие         годовая  ф.10-мех    01-02    КАТО, бюлле-   17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сельскохозяй-            (год)       02-03    КОПФ,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                   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техники и                 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энергети-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мощностей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 наличии       годовая  ф.49-сх     01-02    КАТО, бюлле-   10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построек и               (год)       02-03    КОПФ,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сооружений                 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сельскохо-              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зяйственных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О наличии       полу-    Спецпро-    01-02    КАТО экспресс- 27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сельхоз-        годовая  грамма      02-03         инфор-    30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формирований                                    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 Ведение и                Спецпро-    01-02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актуализация             грамма      02-03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 (СХР):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сельхоз-                                        СХР 1     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  полу-                             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сельхоз-  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тий 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января,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полу-                                        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                                    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скота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птицы,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января,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                    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земли,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б)  крестьян-           Спецпро-    01-02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ских                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                       02-03                 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крестьян-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ских (фер-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1       полу-                                 СХР 2  30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января,   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  полу-                                      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скота и    годовая                                      30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птицы,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января,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 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земли,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  годовая                                      30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построек и                                             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сельхоз-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техники,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  хозяйств            Спецпро-    01-02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населения           грамма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                       02-03                 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населен-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пунк-  полу-                                СХР 3   30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тах на    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января,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  полу-                                      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скота и    годовая                                      30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птицы,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января,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наличии  годовая                                      30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земли,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 Об итогах сева   1 раз в  ф.4-сх     01-02    КАТО экспресс- 14 июля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 урожай 2003  год (по  (год)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года:            завер-  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предварительные  шению    обсле-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данные           сева)    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кресть-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(фермер-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окончательные             населения  01-02    КАТО бюллетень 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 Отчет о наличии  месяч-   ф.2-сх     01-02    КАТО бюллетень на 14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движении       ная      (зерно)    02-03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зерна у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зернового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О достоверности  1 раз    ф.6-Р      01-02    КАТО информа- 15 сентября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первичного       в год    (год)      02-03         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учета посевных   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площадей в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книгах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крестьянских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О достоверности 1 раз    ф.7-Р      01-02    КАТО информа- 15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первичного      в год    (год)      02-03         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учета посевных  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площадей в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книгах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О сборе урожая           сводные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сельхозкультур           разрабо-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 всех                  точные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категорий                таблицы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земель                   ф.29-сх,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1 ноября)            6-р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2004 год              7-р,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предвари-    1 раз    данные     01-02-03  КАТО бюлле-    27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тельные      в год    обследо-     02-03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                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оконча-               кресть-                   бюлле-    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тельные               янских                    тень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             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 Валовая                  сводные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продукция                разрабо-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сельского                точные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                таблицы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2003 год              данные об                 экспресс-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предва-      годовая  объеме      01       КАТО информа-  30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рительные             производ-                 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                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оконча-      годовая  годовые     01-02         бюлле-   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тельные               отчеты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                сельхоз-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Балансы         годовая  сводные     01       КАТО бюлле-    27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продуктов                разрабо-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растение-                точные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водства и                таблицы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животно-                 данные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водства в               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натуральном             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выражении                годовые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2003 год              отчеты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сельхоз-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Итоги учета     едино-              01-02     КАТО бюлле- 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сортовых        времен-  ф.5-сх     02-03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посевов         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О деятель-      1 раз    анкета     01-02     КАТО бюлле-    21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 в год    А-001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крестьян-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Опрос           1 раз    анкета     01-02     КАТО расчет    21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владельцев      в год    А-002                     показа-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скота и                                            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птицы в                                           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городской                      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местности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по ф.24-сх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Валовой сбор    1 раз    анкета     01-02     КАТО расчет    27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сельхозпро-     в год    А-005                     показа-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дукции в                                           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крестьянских                                      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(фермерских)                                      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хозяйствах                     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теней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Валовой сбор    1 раз    анкета     01-02     КАТО по        27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сельхозпро-     в год    А-006                     ф.N 4-сх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дукции на                                          и 29-сх-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землях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Состояние       полу-    анкета     01-02    КАТО  расчет  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животноводства  годовая  А-008                     показа-   31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хозяйствах                                       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                                          для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бюллетеня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по ф.24-сх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Обследование    едино-   анкета А-1 01-02    КАТО  расчет    27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урожайности     времен-  (урожай-                  показа-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зерновых        но       ность)                    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                                            для стат-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бюллетеней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по ф.29-сх-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29 Мониторинг      квар-    данные     01-02-03 КАТО, раздел в  25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  тальная  департа-   02-03    КОПФ, статсбор- 25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аула (села)              ментов              КФС,  ник       25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Агентства           КРП             25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4. Статистика промышленного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4.1.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 производстве  месячная ф.1-П(сроч.-  1 числа   на 3 рабо-  на 10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отгрузке               мес)                    чий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крупным   годовая  ф.1-П(год)    1 марта   26 апреля   21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 квар-    ф.1-П(малые)  25 числа  на 45 день  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предприя-    тальная  (кварт)                             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тиям                                                      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ф.1-П(малые)  1 марта   26 апреля   21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О производстве  месячная ф.1-алк       10 числа  на 12 день  на 20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отгрузке               (пром)(мес)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этилового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спирта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алкогольной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О производстве  квар-    ф.1-П         10 числа  на 30 день  16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 тальная  (подсоб)                            17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(товаров,                (кварт)                             16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услуг) по                                                    15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крупным,        годовая  ф.1-П         14 февраля 26 апреля  21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средним и                (подсоб)(год)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 производстве  годовая  ф.1-ПРОМ(год) 1 марта    12 мая     25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услуг)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разбивкой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месяцам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Баланс          годовая  БМ(год)       31 января  30 апреля  30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мощностей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крупным,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 производстве, годовая  ф.24-энерге-  3 марта    16 июня    30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распределении            тика(год)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потреблении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крупным,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 работе        годовая  ф.1-водопро-  21 января  15 апреля  15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водопровода              вод(год)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(отдельной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водопроводной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крупным,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Технико-        годовая  ф.6-ТП(год)   11 февраля  26 мая    23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работы тепло-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электростанции,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гидроэлектро-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Баланс топлива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крупным,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О работе        годовая  ф.1-ГАЗ(год)  30 января  15 марта  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отпускавших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сжиженный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крупным,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 Об отпуске и   годовая   ф.1-ТЕП(год)  26 января  17 мая     14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тепловой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 О работе       1 раз в   Анкета ЭИ-001  по сос-   июль       30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предприятий,   год                      тоянию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(организаций),                          на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автономные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энергоисточники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крупным,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средним и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О деятельности  2 раза   Анкета ИП-001  по сос-   февраль; 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индивидуальных  в год                   тоянию    август    29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предпринима-                            на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телей, зани-                            января;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мающихся                                на 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4.2.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!Периодич-!Статистичес-!Сводные!Виды  !Форма   !Сроки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пп!статистических!ность    !кие формы   !данные !груп- !завер-  !заверше-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 работ       !         !            !(01-по !пиро- !шения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!респуб-!вок   !        !(дата,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!лике;  !(по   !        !день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!02-по  !клас- !        !после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!облас- !сифи- !        !отчетного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!тям;03-!като- !        !периода;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!по рай-!рам,  !        !при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!онам)  !дру-  !        !совпа-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!первая !гое)  !        !дении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!сроков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рес-!      !        !празд-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!публи- !      !        !ничными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!канском!      !        !выходными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!уровне,!      !        !днями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!вторая !      !        !срок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!переходит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ре- !      !        !на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!гио-   !      !        !ближайший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!нальном!      !        !рабочий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 !      !        !день)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 2       !    3    !      4     !   5   !   6  !    7   !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Основные       месячная  ф.1-П сроч.  01-02   КАТО,   стат-  на 10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               -мес;        02-03   ОКЭД,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работы                   ф.1-П(малые)         КРП,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промышлен-               кварт;    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 ф.1-П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(подсоб)кварт;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расчеты: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ф.1-П(год);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ф.1-П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(малые)год;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 ПРОМ(год),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ф.1-П подсоб.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един.обсл.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крестьянских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хозяйств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предпринимателей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Производство    месячная      -"-       02    КАТО,  стат-  на 10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важнейших                              02-03  СКПП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видов     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областям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Итоги работы    месячная      -"-      01-02  КАТО,  анали-  на 8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промышленности                                ОКЭД,  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РК                                            СКПП   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 Производство    квар-    ф.1-П сроч.   01     СКПП   разра-  12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важнейших       тальная  -мес.                       боточ-  12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видов про-                                           ные     12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мышленной                                            таблицы 11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Производство    месячная  ф.1-П        01-02  КАТО   стат-   на 15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потребитель-              сроч.-мес.   02-03         бюлле-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ских товаров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Отгрузка и      месячная   ф.1-П       01-02  КАТО,  стат-   на 11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остатки                    срочн.-мес. 02-03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на                                  СКПП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Производство    месячная   ф.1-алк     01-02  КАТО,  стат-   на 20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отгрузка                 (пром)(мес) 02-03  СКПП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этилового 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спирта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алкогольной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Производство    квар-      ф.1-алк     01     СКПП,  стат-   22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отгрузка      тальная    (пром)(мес)        по     бюлле-  22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этилового                                     пред-  тень    22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спирта и                                      прия-          22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алкогольной                                   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крупнейших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РК*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показа-   квар-     ф.1-П сроч.  01     КАТО,  стат- 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телям        тальная   -мес.               ОКЭД,  бюлле-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промышлен-             ф.1-Т               СКПП,  тень 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ного про-              (кварт)             по спис-      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изводства              ф.1-инвест          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(кварт)            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ф.1-ПФ              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(кварт)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показа-   квар-                                   -"-  23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телям фи-    тальная                                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нансовой,                                                 20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инвести-                                                  20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Основные      квар-      ф.1-П       01-02   КАТО,  стат-   20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 тальная    сроч.-мес   02-03   ОКЭД,  бюлле-  20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                                       КРП,   тень    20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промышленных                                 КФС            20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Вторичные     квар-      ф.1-П       01-02   КАТО,  расчет  19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(неосновные)  тальная    сроч.-мес   02-03   ОКЭД           19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виды дея-                                                   19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тельности                                                   18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Основные      квар-      ф.1-П       01-02   КАТО,  расчет  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 тальная    (малые)     02-03   ОКЭД,          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                   (кварт)             КФС,           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малых                                        КРП,           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                          СКПП,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промышлен-   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(с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50 чел)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Военно-       квар-      ф.1-П       01-02   КАТО,   стат-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промышленная  тальная    сроч.мес            по      бюлле- 26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продукция РК*                                пред-   тень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прия-         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произво-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дящим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продук-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цию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Основные      квар-      ф.1-П       01-02   КАТО,  расчет 27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 тальная    (подсоб)    02-03   ОКЭД,         27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                   (кварт)             КФС,          27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промышленных             и расчеты           КРП,          27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             по ф.1-П 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находящихся              (подсоб)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балансе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Мониторинг    квар-      ф.1-П       01-02   КАТО,  рас- 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 тальная    сроч.-мес   02-03   ОКЭД,  четы,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агропромыш-              ф.1-П               СКПП   раз-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ленного                  (малые)                    рабо- 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                (кварт)                    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ф.1-П(под-            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собная)                    таб-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(кварт)                    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досчеты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Основные      годовая    ф.1-П(год)  01-02   КАТО,  стат-  30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 1-П(малые)  02-03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                   (год)               КФС,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           ф.1-П(под-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РК                       соб)(год)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ф.1-ПРОМ(год);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един.обсл.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крестьянских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(фермерских)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Основные      годовая    ф.1-ПРОМ    01-02   КАТО,  рас-  21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 (год)       02-03   ОКЭД,  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                   ф.1-П(год)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промышленных             1-П(малые)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              (год)    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2003 г.               ф.1-П(подсоб)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 разбивкой             (год)един.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месяцам)              обсл.крестьян-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ских (фермер-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ских)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Основные      годовая    1-П(малые)  01-02   КАТО, рас-  21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 (год)       02-03   ОКЭД, 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малых              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 в            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                               СКПП,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 численностью               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50 чел)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Средние       годовая    1-П(год)    01-02   КАТО, рас-  15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оптовые                  1-П(малые)  02-03   СКПП  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цены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промышленности**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Баланс        годовая    БМ(год)     01-02   КАТО, стат-  30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производ-                            02-03   СКПП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мощностей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Электро-      годовая    ф.24-энер-  01-02   КАТО, стат-  30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баланс                   гетика(год)         ОКЭД,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 работе      годовая    ф.1-водо-   01-02   КАТО  стат-  15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водопроводных            провод(год) 02-03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сооружений                                         тень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Технико-      годовая    ф.6-ТП      01-02   КАТО  стат-  23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экономические                        02-03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показатели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тепло-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электростанции,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гидростанции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Баланс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О работе      годовая    ф.1-ГАЗ     01-02   КАТО  стат- 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             (газ)       02-03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отпускавших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природный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сжиженный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О произ-      годовая    ф.1-ТЕП     01-02   КАТО  стат-  14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водстве                  (газ)       02-03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отпуске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тепловой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Среднегодовые    за      ф.1-П       01-02   КАТО, расчет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оптовые цены   январь-   сроч.мес;           СКПП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промышленной   декабрь   ф.1-П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по             (малые)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оперативным              (кварт)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данным**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О работе         1       Анкета      01-02   КАТО  расчет 30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предприятий,    раз      ЭИ-001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(организаций),  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имеющих       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автономные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энергоис-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точники**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О деятель-      2 раза   Анкета      01-02   КАТО  расчет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ности инди-     в год    ИП-001      02-03                29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  - для служебного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- для расчета индекса физического объема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5. Статистика инвестиций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5.1.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Об инвестициях  месячная  ф.1 инвест   на 2 день  на 5 день  на 7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основной                (сроч-мес)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О вводе в       месячная  ф.1-ИЖС      на 2 день  на 5 день  на 7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действие инди-            (сроч-мес)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жилых домов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других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ф.1-ИЖС(год) 1 февраля  25 марта   12 мая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вводе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преду-       месячная  ф.2-КС       на 2 день  на 5 день  на 7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смотренных             (стройка)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вводу, в             (сроч-мес)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году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финанси-     квар-        -"-           -"-    на 7 день  на 10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руемых за    тальная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 ино-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инвестиций*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сведения о   годовая    ф.2-КС      1 февраля  25 марта   3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строитель-              (стройка)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 и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Сведения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вводе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включенных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перечень: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респуб-      квар-      ф.1-ПРИП    на 7 день  на 10 день 18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ликанских    тальная    (кварт,                           16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инвести-                полугод)                          16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ционных                                                   18 октября;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местных      полу-        -"-       на 10 день 20 января  28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инвести-     годовая                           20 июля    28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 объемах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выполненных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крупным   месячная   ф.1-КС       на 4 день  на 6 день  на 9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средним               (сроч-мес)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строитель-   годовая    ф.1-КС(год)  31 марта   15 апреля  13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ным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 квар-      ф.1-КС       на 10 день на 13 день 13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строитель-   тальная    (малые)                            14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ным орга-               (кварт)                            13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низациям     годовая    ф.1-КС       31 марта   15 апреля  14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 числен-              (малые),                           13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ностью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50 чел.)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Об инвестициях  квар-      ф.1-инвест  на 25 день на 40 день на 68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 (кварт)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 ф.1-инвест  15 апреля  30 апреля  17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Об освоении     годовая    2-КС(год)   15 марта    7 апреля  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вводе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Об инвестициях  годовая    18-КС(год)  5 февраля  11 марта   1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охрану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рациональное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 наличии и     годовая    12-строи-   20 января  11 февраля 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использовании              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строительных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машин,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числящихся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балансе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отчитывающихся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О разрешениях   2 раза     Анкета      февраль    3 февраля  26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строитель-   в год      F-001       август     4 августа  24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О проведенных   2 раза     Анкета      январь     20 января  18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подрядных       в год      F-002       июль       21 июля    18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тендерах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 незавер-      годовая    Анкета      март       18 марта   16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шенном                     F-005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 вводе и       полу-      Бланк      20 февраля 20 марта  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выбытии         годовая    обследо-   1 августа  1 сентября 4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жилых домов                вания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5.2.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!Периодич-!Статистичес-!Сводные!Виды  !Форма   !Сроки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пп!статистических!ность    !кие формы   !данные !груп- !завер-  !заверше-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 работ       !         !            !(01-по !пиро- !шения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!респуб-!вок   !        !(дата,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!лике;  !(по   !        !день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!02-по  !клас- !        !после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!облас- !сифи- !        !отчетного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!тям;03-!като- !        !периода;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!по рай-!рам,  !        !при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!онам)  !дру-  !        !совпа-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!первая !гое)  !        !дении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!сроков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рес-!      !        !празд-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!публи- !      !        !ничными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!канском!      !        !выходными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!уровне,!      !        !днями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!вторая !      !        !срок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!переходит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ре- !      !        !на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!гио-   !      !        !ближайший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!нальном!      !        !рабочий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 !      !        !день)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 2       !    3    !      4     !   5   !   6  !    7   !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Сведения об    месячная  ф.1 инвест    01-02  ОКЭД,  стат-   на 12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инвестициях              (сроч)        02-03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основной               1-ИЖС(сроч)  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капитал     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Сведения о     месячная  ф.2-КС        01-02  по пе- стат-   на 11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строительстве            (стройка)     02-03  речню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вводе в                (сроч),              мощ-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действие                 1-ИЖС(сроч)          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объектов:                                     и объ-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годовая   ф.2-КС         -"-            -"-   15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(стройка)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1-ИЖС(год)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 строитель-   квар-     ф.2-КС        01-02  стат-  стат-   13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 объектов, тальная   (стройка)            бюлле- бюлле-  13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финансируемых            (сроч-мес)           тень   тень    13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счет                                                      13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инвестиций*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О вводе в      годовая   ф.2-КС        01-02   -"-   стат-   9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действие                 (стройка)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мощностей                (год),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1-ИЖС(год)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Сведения о     квар-     ф.1-ПРИП      01-02   по    стат-   20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строительстве  тальная   (кварт)              списку бюлле-  20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вводе в                                     объек- тень    20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действие                                       тов           20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включенных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ских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Сведения о     полу-    ф.1-ПРИП       01-02   по    стат-   31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     годовая  (кварт)               списку бюлле-  30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местных                                       объек- тень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инвести-                                       тов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проектов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Мониторинг     квар-    ф.1-инвест     01-02  ОКЭД,  раз-   17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крупных        тальная  (кварт)               КФС,   дел  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  КРП,   стат-  17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промышленности*                               КОПФ,  бюлле- 17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(см. раздел                                   КАТО   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4.2 п. 9б)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Мониторинг     квар-    ф.1 инвест     01-02  ОКЭД,  рас-   24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 тальная  (сроч-мес),    02-03  КФС,   четы,  26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аула (села)*            ф.2-КС(стройка),      КРП,   раз-   24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(сроч-мес)            КОПФ,  рабо-  24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КАТО   точные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 выполнении   месячная ф.1-КС(сроч)   01-02  КРП,   стат-  на 14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подрядных                              02-03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строительных                                  КАТО,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       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квар-    ф.1-КС(малые)   -"-            -"-  16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тальная  (кварт),                            16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ф.1-КС(сроч)                        18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годовая  ф.1-КС(год),    -"-            -"-  17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ф.1-КС(малые)                       2005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годовая                             17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Основные       квар-    1-КС(сроч-мес) 01-02  КРП,   стат-  24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     тальная                        КФС,   бюлле- 26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  КАТО,  тень   24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крупных и                                     КПВЭД         24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Сведения об    квар-    ф.1-инвест     01-02  ОКЭД,  стат-  14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инвестициях    тальная  (кварт),       02-03  КФС,   бюлле- 14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ф.2-МП(кварт)         КРП,   тень   14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КОПФ,      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ф.1-инвест(год)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годовая  ф.2-МП(год)     -"-           -"-   25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Сведения об    квар-    ф.1-инвест     01-02  ОКЭД,  стат-  17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инвестициях    тальная  (кварт)               КФС,   бюлле- 17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-           ф.2-МП(кварт)         КРП,   тень   17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недропользо-                                  КОПФ,         17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вателей     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минерального            ф.1-инвест(год)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сырья          годовая  ф.2-МП(год)     -"-           -"-   27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Сведения об    квар-    ф.1-инвест     01-02  ОКЭД,  стат-  21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инвестициях    тальная  (кварт)               КФС,   бюлле- 21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и           ф.2-МП(кварт)         КРП,   тень   21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организаций,                                  КОПФ,        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заключивших 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контракты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уполно-        годовая  ф.1-инвест(год) -"-    -"-    -"-   29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моченным                ф.2-МП(год)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органом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приоритетных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секторах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Сведения об    годовая  2-КС(год),     01-02  КФС,   стат-  15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освоении                1-ИЖС(год),    02-03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инвестиций в            2-МП(год)             КОПФ,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строительство             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ввод в    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Инвестиции     годовая  18-КС(год)     01-02  КФС,   стат- 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охрану                              02-03  КРП,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окружающей                                    КОПФ,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среды и     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рациональное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Сведения о    годовая  12-строитель-   01-02  КФС,   стат-  18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наличии и              ство (год)      02-03  КРП,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использо-                                     КОПФ,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вании       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строительных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машин,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числящихся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балансе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отчиты-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Результаты    2 раза   Анкета F-001    01-02  КФС,   стат-  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обследования  в год                           КРП,   бюлле- 3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разрешений                                    КОПФ,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строитель-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ство                                          КАТО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Результаты    2 раза   Анкета F-002    01-02  КФС,   стат-  25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обследования  в год                           КРП,   бюлле- 25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участников                                    КОПФ,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подрядных                                     ОКЭД,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тендеров на   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Сведения о   годовая   Анкета F-005    01-02  КФС,   стат-  23 апреля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состоянии                                     КРП,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незавершенного                                КОПФ,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строительства                                 ОКЭД,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Обследование  полу-    Бланк обсле-    01-02  харак-  ре-   20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введенных и   годовая  дования                терис-  гистр 11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выбывших                                      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домов                                         домов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* - для служебного пользования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6. Статистика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6.1.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 запасах       месячная  ф.4 топливо  1 числа    на 5 день  на 9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топлива         в период  (запасы)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отопи-    (мес)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сезона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(январь-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апрель;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октябрь-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декабрь)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О запасах       месячная  ф.5-ГСМ     до 3 числа  на 7 день  на 11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горюче-         (март-    (запасы)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смазочных       октябрь)  (мес)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материалов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Об объемах      квар-     ф.2-услуги  до 10 числа 20 февраля 25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оказанных       тальная   (кварт)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                     приложение  до 25 числа  20 мая    14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 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  2-услуги                20 августа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                          19 ноября  13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годовая   ф.2-услуги  до 30 марта 10 мая     17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2-услуги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О туристской    квар-                 до 25 числа 16 февраля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 тальная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             ф.1-ТЭ                  17 мая    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  приложение              16 августа 6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  к ф.2-МП                16 ноября  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1-ТЭ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 работе        годовая   ф.1-водо-   до 10       12 марта   26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канализации               отвод(год) 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(отдельной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канализацион-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сети)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  Об объеме       годовая   ф.2-услуги  до 30 марта 7 мая     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оказанных                 (управле-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                     ние)(год)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 работе        годовая   ф.1-запо-   до 25       13 февраля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природных                 ведник(год)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заповедников,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 работе        годовая   ф.1-зоо-    до 10       4 февраля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зоопарков                 парк (год)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 деятельности  годовая   ф.1-театр   до 10       4 февраля  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театров                   (год)   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О работе луна-  годовая   ф.1-парки   до 10       4 февраля  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парков и                  (год)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парков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О деятельности  годовая   ф.1-музеи   до 10       4 февраля  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музеев                    (год)   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 работе        годовая   ф.1-клубы   до 10       4 февраля  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                (год)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клубного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 деятельности  годовая   ф.1-библио-  до 10      4 февраля  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библиотек                 тека(год)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О деятельности  годовая   ф.1-кино     до 10      4 февраля  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организаций,              (год)      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осуществляющей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кинопоказ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О концертной    годовая   ф.1-кон-     до 10      4 февраля  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 центр(год)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Топливно-       годовая   ф.1-ТЭБ      до 25      14 мая     9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энергетический            (год)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баланс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Обследование    квар-     Анкета       до 25     16 февраля 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индивидуальных  тальная   Н-010        числа     17 мая     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предпринимателей,                                16 августа  6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занимающихся                                     16 ноября   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деятельностью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Выборочное      1 раз в   Анкета       до 30     15 октября   22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обследование    год       G-012       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посетителей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парков, музеев,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театров,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зоопарков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Выборочное      1 раз в   Анкета       до 30     15 октября   22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обследование    год       G-014       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посетителей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гостиницах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Выборочное      1 раз в   Анкета       до 30     15 октября   22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обследование    год       G-015       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въезжающих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выезжающих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посетителей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Обследование    годовая,  Анкета      до 30 марта 10 мая      17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индивидуальных            К-020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предприни-      полу-                 до 25 июля  10 августа 14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мателей,        годовая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оказанием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Об обследовании годовая,  Анкета      до 15 января 30 марта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 G-03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АЗС и ГАЗС,     полу-                 до 15 июля   30 сен-   28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принадлежащих   годовая                            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юридическим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физическим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Обследование    1 раз     ф.1-инно-   20 апреля    21 июня   20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инновационной   в год     вация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6.2.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!Периодич-!Статистичес-!Сводные!Виды  !Форма   !Сроки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пп!статистических!ность    !кие формы   !данные !груп- !завер-  !заверше-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 работ      !         !            !(01-по !пиро- !шения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!респуб-!вок   !        !(дата,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!лике;  !(по   !        !день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!02-по  !клас- !        !после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!облас- !сифи- !        !отчетного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!тям;03-!като- !        !периода;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!по рай-!рам,  !        !при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!онам)  !дру-  !        !совпа-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!первая !гое)  !        !дении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!сроков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рес-!      !        !празд-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!публи- !      !        !ничными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!канском!      !        !выходными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!уровне,!      !        !днями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!вторая !      !        !срок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!переходит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ре- !      !        !на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!гио-   !      !        !ближайший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!нальном!      !        !рабочий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 !      !        !день)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 2       !    3    !      4     !   5   !   6  !    7   !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 запасах      месячная  ф.4-топливо  01-02   КАТО,  стат-   на 10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угля и         в период  (запасы)     02-03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топочного      отопи-    (мес)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мазута в       питель-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 сезона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(январь-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апрель;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октябрь-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декабрь)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 запасах      месячная  ф.5-ГСМ     01-02   КАТО,   стат-   на 12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горюче-        (март-    (запасы)    02-03   ОКЭД,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смазочных      октябрь)  (мес)               КПВЭД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Мониторинг     квар-     ф.2-услуги  01-02   КАТО,   база    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 тальная   (кварт)             ОКЭД,   данных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сектора                  ф.1-ПФ,             КПВЭД          21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                    ф.1-ТВ                              22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Об объемах     квар-     ф.2-услуги  01-02   КАТО,  стат-    29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оказанных      тальная   (кварт)     02-03   КФС,   бюлле- 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в                                      КРП,   тень    16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                                   ОКЭД,           15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                     КПВЭД,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                    приложение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 2-услуги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годовая   ф.2-услуги  01-02   -"-    -"-      18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 при-  02-03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ложение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Развитие       квар-     ф.1-ТЭ      01-02   КАТО,  стат-   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туризма,       тальная   (кварт)     02-03   КФС,   бюлле-   9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доход от                 приложение          КРП    тень     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организации              к ф.2-МП,                           9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туризма и                ф.1-ТЭ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гостиничного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 работе       годовая   ф.1-водо-  01-02   КАТО,  стат-    29 марта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канализа-                отвод      02-03 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ционных сетей            (год)      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Республике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                    КПВЭД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Об объеме      годовая   ф.2-услуги 01-02   КАТО,  стат-    2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                    (управ-    02-03 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               ление)(год)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государ-  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ственного 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 деятель-     годовая   ф.1-запо-  01-02   КАТО,  стат-   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 ведник     02-03 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природных                           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заповедников,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государ-  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парков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 деятель-     годовая   ф.1-зоо-  01-02   КАТО,  стат-    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 парк           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зоопарков   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О деятель-     годовая   ф.1-театр 01-02   КАТО,  стат-    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           02-03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театров в   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О работе       годовая   ф.1-парки 01-02   КАТО,  стат-    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луна-парков                        02-03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парков    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отдыха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 деятель-     годовая   ф.1-музеи 01-02   КАТО,  стат-    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           02-03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музеев в    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 деятель-     годовая   ф.1-клубы 01-02   КАТО,  стат-    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           02-03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  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клубного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О деятель-     годовая   ф.1-биб-  01-02   КАТО,  стат-    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 лиотеки   02-03   ОКЭД,  бюлле-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библиотек   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О деятель-     годовая   ф.1-кино  01-02   КАТО,  стат-    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           02-03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организаций,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осуществля-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ющей кинопоказ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О концертной   годовая   ф.1-кон-  01-02   КАТО,  стат-    4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 церт(год) 02-03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Республике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Топливно-      годовая   ф.1-ТЭБ   01-02   КАТО,  стат-    10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энергетический                     02-03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баланс      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Итоги          квар-     Анкета    01-02   КАТО,  раздел 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обследования   тальная   Н-010     02-03   ОКЭД   бюлле-   9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индивидуальных                                    теня     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предприни-                                                 9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(см.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6.2, п. 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Итоги          1 раз в   анкеты    01-02   КАТО,  стат-    24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выборочного    год       G-012,    02-03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обследования             G-014,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въезжающих и             G-015,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выезжающих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посетителей,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посетителей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гостиницах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местах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Итоги обсле-   полу-     анкета    01-02   КАТО,  раздел   18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дования        годовая   Н-020     02-03   ОКЭД   бюлле-   16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индивидуальных                                    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оказанием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(см.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6.2, п. 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О деятель-     полу-     анкета    01-02   КАТО,  стат-    30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 авто-    годовая   G-03      02-03   КПВЭД, бюлле-  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заправочных и                              КФС,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газозаправочных        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станций в         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Об инноваци-   1 раз в   ф.1-инно- 01-02   КАТО,  стат-    27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онной          год       вация     02-03   КПВЭД,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 КФС,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в                          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        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7. Статистика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7.1. Проведение статистических наблюдений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работ   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 реализации              ф.1-торгов-  на 3 день  на 5 день  на 10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товаров, услуг            ля(мес),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   месячная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  1-торговля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 структуре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розничной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           квар-     ф.1-розница  до 15     12 февраля  15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 и    тальная   (кварт) 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крупным                                       13 августа 14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           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ф.1-розница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(год)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 квар-     приложение   до 25     12 февраля  15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тальная   к ф.2-МП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(кварт)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1-розница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(г.Алматы-20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22 ноября)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к ф.2-МП   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(год)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1-розница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 структуре     квар-     ф.1-опт      до 15     12 февраля  15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      тальная   (кварт) 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                          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предприятиями                      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оптовой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ф.1-опт(год)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 квар-     приложение   до 25     12 февраля  15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тальная   к ф.2-МП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(кварт)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1-опт    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(г.Алматы-20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22 ноября)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приложение 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ф.2-МП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1-ОПТ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Об оптовой      квар-     ф.1-посред-  до 15     12 февраля  15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торговле        тальная   ники(кварт)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через агентство                  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(за возна-                         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граждение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договорной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ф.1-посред-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ники (год)   марта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 квар-     приложение   до 25     12 февраля  15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тальная   к ф.2-МП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(кварт)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1-посредники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(г.Алматы-20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22 ноября)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к ф.2-МП   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(год)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1-посредники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 структуре     квар-     ф.1-ресто-   до 15     12 февраля  15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      тальная   раны(кварт)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                            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ресторанами,                       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барами,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столовыми,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поставке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готовой пищи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ф.1-ресто- 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раны(год)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квар-     приложение   до 25     12 февраля  15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 к ф.2-МП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(кварт)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1-рестораны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(г.Алматы-20февраля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22 ноября)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к ф.2-МП   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(год)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1-рестораны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 О продаже и     квар-     ф.1-авто     до 15     12 февраля  15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ремонте                   (кварт) 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автомобилей,                     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мотоциклов                         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к ф.1-авто   до 31     30 апреля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(год)        марта              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 квар-     приложение   до 25     12 февраля  15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тальная   к ф.2-МП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(кварт)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1-авто   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(г.Алматы-20февраля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22 ноября)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приложение 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 ф.2-МП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1-авто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О реализации    квар-     ф.1-ремонт   до 15     12 февраля  15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пред-     тальная   (кварт) 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приятиями по                      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ремонту бытовых                    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изделий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ф.1-ремонт 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(год)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 квар-     приложение   до 25     12 февраля  15 марта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тальная   к ф.2-МП     числа     21 мая  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1-ремонт               13 августа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15 ноября   14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(г.Алматы-20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22 ноября)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 -"-          до 31     30 апреля 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О деятельности  полу-     ф.1-ВЭС      25 марта  5 апреля    7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с   годовая   (полугод)          (г.Алматы-8 апреля)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участием                               30 день   16 августа  6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иностранного                                 (г.Алматы-19 августа)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 деятельности  полу-     ф.1-биржа    до 10     16 января   23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товарной биржи  годовая   (полугод)    числа     16 июля     23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Показатели      годовая   грузовые       -       на 9 день   2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внешней                   таможенные  25 февраля 1 марта -   12 апреля-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торговли                  декларации             (допол-     (допол-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ненный)     ненный)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О рынках        годовая   ф.12-торг    до 30     20 апреля   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Выборочное      квар-     анкета       5 января  9 января    15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обследование    тальная   G-001        1 апреля  9 апреля   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индивидуальных                         1 июля    9 июля      14сентября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предпринимателей                       1 октября 11 октября  14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 продаже       годовая   анкета       до 15     15 апреля   25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этилового                 G-002       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спирта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алкогольной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О розничной     полу-     анкета       до 30     13 мая      28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продаже         годовая   G-004        марта (г.Алматы-21 мая)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лекарственных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средств                                до 30 июля 1 сентября 22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7.2.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Наименование !Периодич-!Статистичес-!Сводные!Виды  !Форма   !Сроки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пп!статистических!ность    !кие формы   !данные !груп- !завер-  !заверше-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 работ     !         !            !(01-по !пиро- !шения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!респуб-!вок   !        !(дата,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!лике;  !(по   !        !день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!02-по  !клас- !        !после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!облас- !сифи- !        !отчетного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!тям;03-!като- !        !периода;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!по рай-!рам,  !        !при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!онам)  !дру-  !        !совпа-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!первая !гое)  !        !дении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!сроков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рес-!      !        !празд-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!публи- !      !        !ничными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!канском!      !        !выходными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!уровне,!      !        !днями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!вторая !      !        !срок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!строка-!      !        !переходит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 ре- !      !        !на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!гио-   !      !        !ближайший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!нальном!      !        !рабочий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    !         !            !уровне !      !        !день)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 2       !    3    !      4     !   5   !   6  !    7   !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Объем рознично- месячная ф.1-торговля  01-02  КАТО,  стат-   на 12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го, оптового             (мес),        02-03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товарооборота,           анкета G-001,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ресто-             приложение к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ранов, услуг             ф.2-МП               КОПФ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техничес-             1-торговля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кому обслу-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ремонту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мобилей,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бытовых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 Средневзве-   месячная  отчет            01     -   стат-   на 6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шенные                  Нацбанка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курсы валют             Республики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квар-     Казахстан                    -"-    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тальная                                       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Ресурсы и     месячная  ф.1-розница,   01-02  ОКЭД, стат-   на 50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использо-               приложение к          КПВЭД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вание                   ф.2-МП 1-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отдельных     квар-     розница,                    расчет  18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видов         тальная   ф.1-опт,                            19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 приложение                          18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(товаров)               к ф.2-МП 1-опт,                     19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сырья                 ф.1-П, ф.24-сх,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грузовые тамо-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годовая   женные декла-                 -"-   15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 Объем и       квар-     ф.1-розница,   01-02  КАТО, стат-   22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структура     тальная   анкета G-001,  02-03  КФС,  бюлле- 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розничного              приложение к          КРП,  тень    21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товарообо-              ф.2-МП                ОКЭД         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рота по                 1-розница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  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 годовая                                 -"-   7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Объем и       квар-     ф.1-опт,       01-02  КАТО, стат-   22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структура     тальная   ф.1-посред-    02-03  КФС,  бюлле- 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оптового                ники                  КРП,  тень    21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товарообо-              приложение к          ОКЭД,        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рота по                 ф.2-МП 1-опт,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              приложение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 к ф.2-МП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годовая   посредники                    -"-   7 июня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6  Объем и       квар      ф.1-рестораны, 01-02  КАТО, стат-   22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структура     тальная   ф.1-авто,ф.1-  02-03  КФС,  бюлле- 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рес-              ремонт, прил.         КРП,  тень    21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торанов,                к ф.2-МП 1-           ОКЭД,         21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по                рестораны,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техническому            прил. к ф.1-МП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обслуживанию  годовая   1-авто, прил.                 -"-   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ремонту               к ф.2-МП 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автомобилей,           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бытовых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Мониторинг     квар-    ф.1-розница,   01-02 КАТО,  стат-  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 тальная  ф.1-опт, ф.1-        ОКЭД,  бюлле- 6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торговли*               посредники,          КПВЭД  тень   12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ф.1-авто,                          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ф.1-ПФ, ф.1-Т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 деятель-     полу-    ф.1-биржа      01-02 КАТО,  стат-  28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 годовая                   02  КФС,   бюлле- 28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товарных      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бирж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 деятель-     полу-    ф.1-ВЭС        01-02 КАТО,  стат-  14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 годовая                   02  КФС,   бюлле- 8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ОКЭД,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участием                                  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иностранного                                 группам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капитала                                    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странам-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партнерам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Показатели     годовая  грузовые       01-02 КАТО,  стат-  4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внешней                 таможенные       02  номен- бюлле- 15 апреля-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торговли                декларации          клатуре тень   (допол-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                    товаров        ненный)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                    ТНВЭД,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основе                                   странам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грузовых                                    мира,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таможенных                                 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деклараций                                  ным режи-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мам, ха-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рактерам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сделки,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Экспорт       годовая  грузовые        01   КАТО,   экс-   11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Республикой            таможенные           основ-  пресс- 10 марта-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 декларации           ным     инфор- (допол-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отдельных                                   стра-   мация  ненный)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 по                                  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основным                                   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странам -                                   ным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торговым                                    варам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партнерам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Импорт        годовая  грузовые        01   КАТО,   экс-   11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Республикой            таможенные           основ-  пресс- 10 марта-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 декларации           ным     инфор- (допол-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отдельных                                   стра-   мация  ненный)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 по                                  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основным                                   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странам -                                   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торговым                                    товарам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партнерам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 гумани-     годовая  грузовые        01   КАТО,   стат-  4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тарной                 таможенные           стра-   бюлле- 25 февраля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                 декларации           нам,    тень   (допол-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                    отдель-        ненный)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                    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О деятель-    годовая  ф.12-торг     01-02  КАТО,   стат-  7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             02-03  КФС,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продоволь-                                  КРП,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ственных,          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непродоволь-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смешанных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О продаже     годовая  анкета        01-02  КАТО,  стат- 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этилового              G-002         02-03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спирта и                            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алкогольной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юридическими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мателями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О розничной   полу-    анкета       01-02  КАТО,  стат-   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    годовая  G-004        02-03  КФС,   бюлле-  29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фармацев-                          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тической 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юридическими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индивиду-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мателями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- для служебного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8. Статистика транспорта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8.1.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 продукции и   месячная ф.1-тран-    на 2 день   на 4 день  на 10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услугах                  спорт(мес)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             1-транспорт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Об услугах,     месячная ф.3-связь    на 20 день  на 30 день на 38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почтовой и               (услуги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электрической            почтовой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связи                    электричес-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            кой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             (мес)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3-связь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почтовой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элект-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связи)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О работе        квар-                 на 2 день   6 января  11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городского и    тальная                           5 апреля 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дорожного                                         5 июля 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                           5 октября 11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            ф.1-тр(авто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             и электро)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(кварт)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1-тр (авто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электро)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(кварт)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О работе        квар-    ф.1-тр(ЖД)   на 2 день   6 января  11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железнодо-      тальная  (кварт)                  5 апреля 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рожного                                           5 июля 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                           5 октября 11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 работе        квар-                 на 2 день   6 января  11 января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трубопро-       тальная                           5 апреля 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водного                                           5 июля 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                           5 октября 11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                    ф.1-тр(тру-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               провод)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             (кварт)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1-тр(трубо-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провод)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(кварт)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 работе        квар-                 на 2 день   6 января  11 января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воздушного      тальная                           5 апреля 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                           5 июля 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                    ф.1-тр(авиа)             5 октября 11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               (кварт)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 1-тр(авиа)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(кварт)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 работе        квар-                 на 2 день   6 января  11 января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речного         тальная                           5 апреля 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                           5 июля 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                    ф.1-тр(река)             5 октября 11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 и             (кварт)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крупным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 1-тр(река)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 работе        квар-    ф.1-тр      на 2 день    6 января  11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морского        тальная  (море)                   5 апреля 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  (кварт)                  5 июля 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5 октября 11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 перевозке     квар-    ф.2-ТР      на 15 день   7 февраля 16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пассажиров      тальная  (маршрут)                5 мая     18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маршрутными              (кварт)                  4 августа 17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автобусами                                        4 ноября  17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10 О работе        квар-    ф.65        на 30 день  11 февраля 25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 тальная  (кварт)                 12 мая     26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видам                 (кварт)                 11 августа 26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сообщений                приложение              11 ноября  26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                    к ф.2-МП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средним               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ф.65(год)   25 марта    9 апреля   28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О погрузочно-   полу-    ф.31-М      на 10 день  2 февраля  23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разгрузочных    годовая                          2 августа  25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морских портах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Об автобусных   полу-    ф.1-ТР      на 25 день  16 февраля 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маршрутах во    годовая  (маршрут)               16 августа 2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всех видах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сообщения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Об услугах      годовая  ф.1-связь   25 марта    5 апреля   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почтовой связи           (услуги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            почтовой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             связи)(год)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1-связь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почтовой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связи)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Об услугах      годовая  ф.2-связь   25 марта   5 апреля   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электрической            (услуги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связи                    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            связи)(год)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 2-связь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(услуги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связи)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Об автомобиль-  годовая  ф.41-шос   25 января  25 февраля  23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дорогах              (дор)(год)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общего 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О наличии       годовая             10 февраля 14 мая     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средним            ф.1-тр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крупным             (шос)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малым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1-тр(шос)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О наличии       годовая  ф.1-тр    10 февраля  14 мая    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автотранспорта           (шос)-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индивид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О наличии       годовая  ф.11-     1 марта     15 марта   29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внутренних               внутр.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судоходных               вод.(год)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О деятель-      годовая  ф.ЖД(год) 25 марта   5 апреля   21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железнодо-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О железно-      годовая  ф.1-тр 9 января   26 января  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дорожном                 (жел)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транспорте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необщего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Обследование    квар-    анкета    на 15      5 мая      18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автомобильных   тальная  I-001     день       4 августа  17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перевозок                                     4 ноября   17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пассажиров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Обследование    квар-    анкета    на 40 день 31 мая    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автомобильных   тальная  I-004                30 августа 28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перевозок                                     30 ноября  28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грузов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8.2.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Основные        месячная ф.1-тран-     01-02  КАТО,   стат-  на 12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               спорт(мес)    02-03  КФС,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работы                   приложение           КРП,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  к ф.2-МП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связи                  1-транспорт,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ф.3-связь,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3-связь;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квартальной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периодичности: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ф.1-тр(авто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электро),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1-тр(авто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электро),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ф.1-тр(ЖД),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ф.1-тр (трубо-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провод),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1-тр(трубо-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провод),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ф.1-тр(авиа),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1-тр(авиа),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ф.1-тр(река),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1-тр(река),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ф.1-тр(море);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ф.31-М(полу-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годовая)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 Мониторинг     квар-      ф.1-тран-     01-02  КАТО,  база   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предприятий    тальная    спорт(мес)           ОКЭД,  данных 20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сектора                   ф.1-ТВ(кварт)        КРП         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транспорта*                                                  19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О продукции    квар-      ф.65(кварт)   01-02  КАТО,  стат-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 услугах      тальная    приложение    02-03  КФС,   бюлле- 28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транспорта                к ф.2-МП 65;         КРП,   тень   27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                ф.2-ТР               ОКЭД,         29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                 (маршрут)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 видам      годовая    ф.65(год),    01-02  КАТО,  стат- 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сообщений)                приложение    02-03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ф.2-МП     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65;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ф.2-ТР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(маршрут)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Автобусные     полу-      ф.1-ТР        01-02  КАТО,  стат-  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маршруты       годовая    (маршрут)            ОКЭД   бюлле- 3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видам   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сообщений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Подвижной      годовая    ф.1-тр        01-02  КАТО,  стат-  23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состав и                  (жел)(год)    02-03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железнодо-                             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рожные                            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 Об автомо-     годовая    ф.41-шос      01-02  КАТО,  стат-  25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бильных                   (дор)(год)    02-03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дорогах                                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общего        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пользования                                    значе-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Республике                                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                                     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 О наличии      годовая    ф.11-внутр.   01-02  КАТО,  стат-  31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внутренних                вод(год)           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судоходных                                     ОКЭД,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путей в      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работе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О деятель-     годовая    ф.ЖД(год)     01-02  КАТО,  стат-  23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ности желез-                                   ОКЭД,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нодорожного                                    КПВЭД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транспорта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Основные       годовая    ф.1-          01-02  КАТО, стат-  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показатели                связь         02-03  КФС,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работы                    (год)                КРП,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предприятий               приложение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связи                     к ф.2-МП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                 1-связь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ф.2-связь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ф.2-МП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2-связь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Автомобиль-   годовая    ф.1-тр        01-02  КАТО,  стат-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ный тран-                (шос)(год)    02-03  КФС,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                    приложение           КРП,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к ф.2-МП            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1-тр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(шос)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ф.1-тр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(шос.)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индивид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Итоги         квар-      анкета        01-02  КАТО,  раз-   20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обследо-      тальная    I-001         02-03  КФС,   дел    19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вания ав-                                     КРП,   бюлле- 19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томобильных                                   ОКЭД   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пассажиров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(см.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8.2, п. 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Итоги         квар-      анкета        01-02  КАТО,  раз- 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обследования  тальная    I-004         02-03  КФС,   дел    30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автомобильных                                 КРП,   бюлле- 30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перевозок                                     ОКЭД   теня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(см. раздел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8.2, п. 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- для служебного пользования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9. Статистика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9.1.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|престав- 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Регистрация    недель-  тетрадь,     каждый      каждый    каждый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 по огра-   ная      бланк        вторник     вторник   вторник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ниченному              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кругу товаров           цен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услуг                 тарифов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(мониторинг цен)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Регистрация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 на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услуги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расчета     месячная тетрадь,     в течение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индексов             бланк        месяца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 на:              регистрации 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цен и        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тарифов      графику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продоволь-       -"-    табл.1-прод.   -"-       27 числа   30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ственные                                       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товары                                           месяца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непродоволь-     -"-    табл.          -"-       25 числа   30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ственные                1-непрод.              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товары                                           месяца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платные услуги   -"-    табл.1-услуги  -"-       23 числа   30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после   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отчетного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б) определения  месяч-  тетрадь,     в течение       -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среднего     ная     бланк реги-  месяца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уровня цен:          страции цен 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тарифов    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графику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продоволь-       -"-    табл.1         -"-       15 числа   20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                                       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                                          месяца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непродоволь-     -"-    табл.1-н       -"-       23 числа   28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                                       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                                          месяца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платных услуг    -"-    табл.1-у       -"-       20 числа  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месяца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продуктов        -"-    табл.1-        -"-       30 числа 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нефтепере-              нефте-                   отчетного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работки                 продукты                 месяца  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расчета     месячная тетрадь,      в течение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величины             бланк реги-   месяца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прожиточ-            страции      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ного                 цен и         ному 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минимума             тарифов       фику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областной      -"-   табл.1-обл.     -"-      15 числа 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уровень                                       отетного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месяца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районный       -"-   табл.1-район    -"-      18 числа  29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отчетного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месяца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д) по перечню           тетрадь,      по специ-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товаров в            бланк реги-   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рамках               страции цен   графику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            ПМС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сопостав-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продоволь-   месяч-  табл.1-ПМС-п     -"-     на 5 день  на 26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ственные     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медикаменты  месяч-  табл.1-ПМС-м     -"-     на 5 день  на 26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непродо-     квар-   табл.1-ПМС-н     -"-     7 января 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вольственые  тальная                          7 апреля 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товары                                        7 июля  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7 октября  26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платные      квар-   табл.1-ПМС-у     -"-     7 января 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услуги       тальная                          7 апреля 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7 июля  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7 октября 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Цены в пригра-   месяч-  специализи-    по специ- на 2 день  на 9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ничных регионах  ная     рованные       ному 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столицах               таблицы по     фику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               отобранному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кругу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Обследование     2 раза  бланк, анкета  по специ- 15 июня    25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уровня цен на    в год   обследования   альному   15 декабря 25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товары отече-                           графику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опрос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 инфляционных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ожиданиях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Обследование     2 раза  бланк обсле-  10 февраля 20 февраля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на рынке     в год   дования       10 августа 20 августа 10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Цены предприя-   месяч-  ф.1-ЦП(мес)   не позднее 23 числа   на 3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тий-производи-   ная                   20 числа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телей на про-                          отчетного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мышленную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Цены на при-     месяч-  ф.2-ЦП(мес)   не позднее 18 числа   26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обретенную       ная                   15 числа 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продукцию                              отчетного  месяца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производственно-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Тарифы на        месяч-  ф.1-тариф     21 числа      -       30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 связи     ная     (связь)(мес)  отчетного           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юридических                        месяца                30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                                                     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  Тарифы на        месяч-  ф.1-тариф     15 числа   17 числа  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перевозку тонны  ная     (га)(мес)     отчетного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грузов предприя-                       месяца     месяца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тиями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Тарифы на пере-  месяч-  ф.1-тариф     15 числа   17 числа  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возку тонны      ная     (жел)(мес)    отчетного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грузов предприя-                       месяца     месяца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тиями железнодо-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Тарифы на пере-  месяч-  ф.1-тариф     15 числа   17 числа  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возку тонны гру- ная     (автом)(мес)  отчетного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зов предприя-                          месяца     месяца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тиями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Тарифы на        месяч-  ф.1-тариф     15 числа   17 числа  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транспор-        ная     (труб)(мес)   отчетного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тировку                                месяца     месяца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трубопро-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водным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13 Тарифы на        месяч-  ф.1-тариф     15 числа   17 числа   25 числа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перевозку        ная     (внутр.вод)   отчетного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тонные грузов            (мес)         месяца     месяца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внутреннего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Цены на при-     месяч-  ф.3-ЦКС(мес)  20 числа   23 числа 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обретенные       ная                   отчетного  отчетного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строительные                           месяца     месяца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материалы,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детали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Цены на          месяч-  ф.3-ЦХС(мес)  16 числа   25 числа   на 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реализованную    ная                 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всем каналам                        месяца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Цены на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хозпродукцию,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реализованную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рынках: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областных        месяч-  тетрадь ре-   по спе-    25 числа   на 7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центров          ная     гистрации     циальному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графику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районных         месяч-  тетрадь,      22 числа   25 числа   на 12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центров и        ная     бланк реги-   отчетного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городов                  страции       месяца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подчинения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17 Цены на стро-    квар-   ф.3-ЦКС       20 числа   25 февраля  на 8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ительные работы  тальная (комп)        второго    25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компонентам           (кварт)       месяца     25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затрат                                 после      25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отчетного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квартала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Цены на промыш-  годовая ф.2-ЦСХ(год)  10 числа   16 февраля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ленную продук-                         после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цию, тарифы и                          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расценки на                       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услуги, приоб-   полу-   ф.2-ЦСХ       10 числа   16 августа 27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ретенные сель-   годовая              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скохозяйствен-  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ными формиро-                       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ваниями                           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Цены оптовых     месяч-  тетрадь,      по специ-  7 числа    на 12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продаж           ная     бланк ре-     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гистрации     графику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9.2.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Об изменении    ежене-   тетрадь,      01-02  КАТО,  экспресс- каждый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и тарифов   дельная  бланк ре-            КИПЦ   информа-  четверг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потребитель-          гистрации                   ция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ские товары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Об уровне       месяч-   табл.1-прод,  01-02  КАТО,  экспресс- на 1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инфляции в      ная      1-непрод,            КИПЦ  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Республике               1-услуги                    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Индекс потре-   месяч-   табл.1-прод,  01-02  КАТО,  стат-     на 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бительских цен  ная      1-непрод,            КИПЦ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1-услуги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Индексы цен     квар-    табл.1-прод,   01    КАТО,  стат-   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отдельные    тальная  1-непрод.            КИПЦ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потреби-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Индекс потре-   месяч-   табл.1-прод,  01-02  КАТО,  стат-     на 7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бительских      ная      1-непрод,            КИПЦ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для групп            1-услуги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различным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уровнем сред-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недушевых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  Индекс цен и    месяч-   табл.1-услуги 01-02  КАТО,  стат-  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тарифов на      ная                           КИПЦ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платные услуги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Индекс рознич-  месяч-   табл.1-прод,  01-02  КАТО,  стат-  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цен         ная      1-непрод,            КИПЦ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1-услуги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Розничные цены  месяч-   табл.1        01-02  КАТО,  стат-    20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основные     ная                           КИПЦ   бюлле-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продоволь-                                           тень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ственые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городах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  Розничные       квар-    табл.1,       02-03  КАТО,  стат-    29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цены на товары  тальная  1н, 1у               КИПЦ   бюлле-  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услуги в                                           тень    28сентября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городах и                                                    28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Розничные       месяч-   табл.1н       01-02  КАТО,  стат-    28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цены на         ная                           КИПЦ   бюлле-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основные                                             тень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непродо-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вольствен-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ные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Цены на нефть   месяч-   табл.1-       01-02  КАТО,  стат-  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продукты      ная      нефтепродукты        КИПЦ,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нефтепере-               ф.1-ЦП, 2-ЦП,        ОКЭД,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работки                  табл.2(имп),         КПВЭД,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2(эксп.)           ТН ВЭД СНГ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Цены и тарифы   месяч-   табл.1у       01-02  КАТО,  стат-   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отдельные    ная                           КИПЦ   бюлле-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платных                                         тень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Величина про-   месяч-   табл.1-обл.   01-02  КАТО,  стат-   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житочного       ная                           КИПЦ   бюлле-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минимума по                                          тень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половозрастным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группам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Величина        месяч-   табл.1-район  03     КАТО,  стат-    29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прожиточного    ная                           КИПЦ   бюлле-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минимума по                                          тень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Индекс          месяч-   табл.1-прод,  01     КАТО,  экс-   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базовой         ная      1-непрод,            КИПЦ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инфляции                 1-услуги                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Расходы на      квар-    табл.1у       01-02  КАТО,  экс-     17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оплату          тальная                       КИПЦ   пресс-   16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жилищно-                                             инфор-   16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коммунальных                                         мация    15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типам квартир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Соотношение     2 раза   бланк,        01-02  КАТО,  стат-    25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на потре-   в год    анкета               КИПЦ   бюлле-   25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бительском               обсле-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рынке и                  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инфляционные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ожидания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Цены на         2 раза   бланк         01-02  КАТО,  стат-   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рынке жилья     в год    обсле-               по     бюлле-  10сентября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дования              видам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Об инфляции     квар-    табл.1-прод,  01-02  КАТО,  анали-  на 16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ценах на      тальный  1-непрод,       02   КИПЦ   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потребитель-             1-услуги,                   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рынке               табл.1,1н,1у                доклад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Средние цены             тетрадь,      01-02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отдельные             бланк реги-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потреби-            страции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тельских                 ПМС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медикаментов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продоволь-      квар-    табл.1-ПМС-п  -"-    -"-    стат- 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ственные        тальная                              бюлле-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товары                                               тень 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медикаменты     квар-    табл.1-ПМС-м  -"-    -"-    стат- 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               бюлле-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тень 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непродо-        квар-    табл.1-ПМС-н  -"-    -"-    стат- 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вольственные    тальная                              бюлле-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товары                                               тень 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платные услуги  квар-    табл.1-ПМС-у  -"-    -"-    стат- 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                            бюлле-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тень 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инвестиционные  квар-    табл.1-ПМС-   -"-    -"-    специа- 25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товары          тальная  инвест                      лизиро- последнего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ванные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таблицы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квартала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Средние цены    месяч-   специализи-   01-02  по     стат-   на 9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продукты     ная      рованные             столи-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питания в                таблицы по           цам,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отдельных                отобранному          обла-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городах                  кругу                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республики,              товаров              цент-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государствах,                                 рам,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граничащих                                    горо-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 Казахстаном                                 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Индексы потре-  месяч-   специализи-   01       -     экс-   на 28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бительских цен  ная      рованные               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товары и              таблицы                  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 в                                           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приграничных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Цены на         квар-    специализи-  01     -        стат-  17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отдельные       тальная  рованные                     бюлле- 17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товаров             таблицы                      тень   17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индексы                                                    17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в реаль-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 секторе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пригранич-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 Об изменении    месяч-   ф.1-ЦП,     01-02  КАТО,    экс-    на 1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предприя-   ная      разрабо-           ОКЭД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тий-производи-           точные                  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телей промыш-            таблицы                  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Индекс цен      месяч-   ф.1-ЦП,    01-02   КАТО,    стат-   на 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предприятий-    ная      разрабо-           ОКЭД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производителей           точные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промышленной            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 Цены пред-      месяч-   ф.1-ЦП,    01      КАТО,    стат-   на 3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приятий-        ная      разрабо-           КПВЭД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производителей           точные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отдельные            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Цены предприя-  месяч-   ф.1-ЦП,    по      КАТО,    стат-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тий, включен-   ная      разрабо-   пред-   КПВЭД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в Государ-           точные     прия-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ственный                 таблицы    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реестр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 естествен-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монополии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готовую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продукцию*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Цены предприя-  месяч-  ф.1-ЦП     по      КАТО,    стат-   27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тий-производи-  ная     (мес)      пред-   КПВЭД    бюлле-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телей на                           прия-            тень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энергоресурсы*                     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Индекс средних  месяч-  ф.2-ЦП,    01-02   КАТО,    стат-   27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на приоб-   ная     разрабо-           ОКЭД     бюлле-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ретенную про-           точные                      тень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дукцию произ-          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Средние цены    месяч-  ф.2-ЦП,    01      КАТО,    стат-   26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отдельные    ная     разрабо-           КПВЭД    бюлле-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продукции          точные                      тень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производствен-         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но-техничес-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кого назначе-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ния,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тенные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ленными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Цены произво-   квар-   ф.1-ЦП    01       КПВЭД    стат-  9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дителей         тальная (кварт)                     бюлле- 9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промышленной            ф.2-ЦП                      тень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и             (кварт)                            11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цены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тения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ее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внутреннем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 Итоги монито-   месяч-  ф.1-ЦП(мес) 01-02  КАТО,    экс-   на 1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ринга цен       ная     ф.2-ЦП             ОКЭД,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уголь                ф.1-тариф          КПВЭД,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(жел.),            КИПЦ  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табл.1н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 Индекс цен      месяч-  ф.1-таможня,  01   ТН ВЭД   стат-  на 35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экспортных      ная     разработоч-        СНГ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поставок                ные таблицы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Индекс цен      месяч-  ф.1-таможня,  01   ТН ВЭД   стат-  на 35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импортных       ная     разработоч-        СНГ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поступлений             ные таблицы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 Индекс          месяч-  ф.1-тариф     01   КПВЭД    стат-  30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тарифов на      ная     (связь)                     бюлле- 30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                                              тень   30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связи для                                             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 Индекс тари-    месяч-  ф.1-тариф    01-02 КАТО,    стат-  25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фов на пере-    ная     (га)               КПВЭД    бюлле-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возку грузов            ф.1-тариф                   тень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всеми видами            (жел)(мес)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 ф.1-тариф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(автом)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ф.1-тариф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(труб)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ф.1-тариф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(внутр.водн)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 Об изменениях   месяч-  ф.3-ЦКС(мес) 01-02 КАТО,    экс-   на 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в строи-    ная                        Техно-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тельстве в РК                              логи-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ческие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модели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 Индекс цен      месяч-  ф.3-ЦКС(мес) 01-02 КАТО,    стат-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строительстве ная                        Техно-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логи-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ческие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модели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 Индекс цен      месяч-  ф.3-ЦКС(мес) 01-02 КАТО,    стат-  на 6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средние цены  ная                        СКП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материалы,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детали и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струкции, 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обретенные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Средние цены    квар-   ф.3-ЦКС(мес) 01-02 КАТО,    стат-  8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отдельные    тальная                    СКП      бюлле- 8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материа-                                       тень   8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лов, деталей и                                             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конструкций,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приобретаемых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производстве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регионам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 Об изменении    месяч-  ф.1-ЦСХ(мес) 01-02 КАТО,    экс-   на 3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на продук-  ная                        СКП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цию сельского                                   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                                        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 Индекс цен на   месяч-  ф.1-ЦСХ(мес) 01-02 КАТО,    стат-  на 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реализованную   ная                        СКП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продукцию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 Средние цены    месяч-  ф.1-ЦСХ(мес) 01-02 КАТО,    стат-  на 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индексы цен   ная                        СКП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основные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 Средние цены    квар-   ф.1-ЦСХ      01-02 КАТО,    стат-  9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реализации на   тальная (кварт)            СКП      бюлле- 9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отдельные виды                                      тень   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сельскохозяй-                                              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областям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 Цены на про-    месяч-  тетрадь      01-02 КАТО,    стат-  на 7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дукцию сель-    ная     регистра-          СКП,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хозяй-            ции,               КИПЦ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ства, реали-            ф.1-ЦСХ,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зованную по             ф.2-ЦП,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разным каналам          табл.1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 Цены на про-    месяч-  тетрадь      02-03 КАТО,    стат-  на 12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дукцию сель-    ная     регистра-          СКП,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хозяй-            ции                КИПЦ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ства,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зованную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 Индексы цен     квар-   ф.3-ЦКС      01-02 КАТО,    стат-  9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основные     тальная (комп)             СКП      бюлле- 8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виды строи-             (кварт)                     тень   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тельных                                                    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 Индексы цен     квар-   ф.3-ЦКС      01-02 КАТО,    стат- 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отдельным    тальная (комп)             Техно-   бюлле- 10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типам соору-            (кварт)            логи-    тень   10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жений жилищ-                               ческие          10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ного, произ-                               модели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водственного                               соору-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автодорож-                               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 Индекс цен на   годовая ф.2-ЦСХ(год) 01-02 КАТО,    стат-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промышленную    полу-                      СКП      бюлле- 27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продукцию,      годовая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приобретаемую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сельхозпред-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оказанные 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 Об изменении    квар-                01-02 КАТО,    ана-   на 16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 в реальном  тальная                02  КИПЦ     лити-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секторе                                             чес-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экономики                                           кий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док-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лад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 Индекс цен      месяч-  тетрадь,     01-02 КАТО,    стат-  на 12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оптовых         ная     бланк ре-          КИПЦ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продаж                  гистрации,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таблица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для служебного пользования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10. Статистика труда и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10.1.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Численность и   месячная  ф.1-Т(мес)  7 числа     на 25     на 38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фонд оплаты                           после   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труда                              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месяца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квар-     ф.1-Т       7 числа     26 апреля  10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  (кварт)     после       25 июля    10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отчетного   25 октября 10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квартала    25 января 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2005г.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годовая   ф.1-Т(год)  12 февраля  31 марта  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Численность     годовая   ф.1-Т       31 января   25 марта   24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работников,               (условия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занятых во                труда)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вредных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других не-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благоприятных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условиях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труда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3  Распределение   1 раз     ф.1-Т(ЗП)  20 июля  14 августа 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численности     в год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размерам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О размерах      1 раз     форма 2-Т  20 октября  10 ноября 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заработной      в год     (ПРОФ)(год)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должностям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профессиям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Выборочное      квар-     Анкета     февраль    26 марта    12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обследование    тальная   Т-001      май        28 июня     12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по                         август     27 сентября 12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вопросам                             ноябрь     27 декабря  12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безработицы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10.2.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Численность и   месяч-   ф.1-Т(мес)   01-02   КАТО,   стат-  на 38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заработная      ная                   02-03   ОКЭД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 работ-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ников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Численность и   квар-    ф.1-Т(кварт) 01-02   КАТО,   стат-  10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заработная      тальная               02-03   ОКЭД,   бюлле- 10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 работ-                                  КРП     тень   10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ников по видам                                              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Численность и   квар-    ф.1-Т(кварт) 01-02   КАТО,   стат-  10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заработная      тальная               02-03   ОКЭД,   бюлле- 10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 работ-                                  КРП     тень   10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ников по круп-                                              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ным и средним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Численность и   квар-    ф.1-Т(кварт) 01-02   КАТО,   стат-  10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заработная      тальная                       ОКЭД,   бюлле- 10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 работ-                                  КРП     тень   10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ников по типам                                              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Численность и   квар-    табл.20    01-02-03  КАТО,   стат-  25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заработная      тальная                       ОКЭД,   бюлле- 25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 работ-                                  КРП,    тень   25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ников в раз-                                  город,         25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резе районов                                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6  Наличие и дви-  квар-    ф.1-Т(кварт) 01-02   КАТО,   стат-  11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жение рабочей   тальная  табл.17      02-03   ОКЭД    бюлле- 11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силы по видам                                         тень   11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экономической                                                11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Численность     квар-    Материалы    01-02   КАТО    стат-  26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государствен-   тальная  Мониторинга    -             бюлле- 25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служащих                                          тень   25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26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Экономическая   годовая  Анкета Т-001 01-02   КАТО,   стат-  25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характеристика                          -     ОКЭД,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в                                   по 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трудоспособном                                город-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возрасте                                      ской 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  Основные пока-  годовая  ф.1-Т(год) 01-02-03  КАТО,   стат- 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по труду                       02-03   ОКЭД,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КРП,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Основные пока-  годовая  ф.1-Т(год) 01-02-03  КАТО,   стат- 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по труду                         -     ОКЭД,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типам пред-                                КРП,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                                       Клас-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Основные пока-  годовая  ф.1-Т      01-02     КАТО,   стат-  9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по труду          (год),       -       ОКЭД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промышлен-             табл.                   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                    С-2Б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12 Численность и   годовая  табл.20  01-02-03    КАТО,   стат-  18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заработная                          02-03     ОКЭД,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 работни-                                КРП,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 в разрезе                                 город,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районов                                      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Стоимость       годовая  ф.1-Т      01-02     КАТО,   стат-  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затрат на                (год),       -       ОКЭД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содержание               табл.12              КРП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рабочей силы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14 Движение рабо-  годовая  ф.1-Т      01-02     КАТО,   стат-  12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чей силы и ис-           (год),     02-03     ОКЭД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пользование              табл.11                 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календарного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фонда времени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15 Численность     годовая  ф.1-Т      01-02     КАТО,   стат- 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 и             (год),       -       ОКЭД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оплата труда             табл.15,             КФС,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формам                табл.15              КРП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собственности            (пром)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видам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мической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Численность     годовая  ф.1-Т      01-02     КАТО,   стат-  24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работников,              (условия   02-03     ОКЭД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занятых во               труда)                  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вредных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неблаго-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17 Распределение   1 раз    ф.1-Т(ЗП)  01-02     КАТО,   стат-  15сентября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численности     в год    (год)      02-03     ОКЭД,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 по                                 Клас-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размерам на-                                  сифи-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численной                                     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заработной                               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платы                                     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Заработная      1 раз    форма      01-02     КАТО,   стат-  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 работ-    в год    2-Т(ПРОФ)    -       ОКЭД,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ников по                 (год)                Клас-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отдельным                                     сифи-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должностям                                    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профессиям                             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Численность     месяч-   анкета Т-001 01-02   КАТО    стат-  на 7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безработных     ная      ф.1-Т(тру-     -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уровень                устройство)             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безработицы*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20 Рынок труда     квар-   анкета Т-001, 01-02   КАТО    стат-  16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социальная    тальная ф.2-Т           -             бюлле- 14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поддержка                                             тень   15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безработных*                                                 15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Основные инди-  квар-    анкета       01-02     КАТО, стат-  12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каторы рынка    тальная  Т-001          -       ОКЭД, бюлле- 12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труда                                           Клас- тень   12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сифи-        12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Основные        квар-    анкета     01-02-03    КАТО, стат-  16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индикаторы      тальная  Т-001          -       ОКЭД, бюлле- 16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рынка труда                                     Клас- тень   16сентября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разрезе                                       сифи-        20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районов                                         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Основные        годовая  анкета       01-02     КАТО, стат-  30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индикаторы               Т-001          -       ОКЭД,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рынка труда                                     Клас-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сифи-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 Основные        годовая  анкета     01-02-03    КАТО, стат- 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индикаторы               Т-001          -       ОКЭД,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рынка труда                                     Клас-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разрезе                                       сифи-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районов                                         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заня-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Мониторинг      квар-    ф.1-Т        01-02     КАТО, раз- 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крупнейших      тальная  (монито-               ОКЭД, рабо- 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 ринг)                  КРП   точные 30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промышлен-               (кварт)                      таб-  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ности (форми-                                         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рование пока-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зателей по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труду)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 Численность     квар-    ф.1-Т(кварт) 01-02     КАТО, раз-   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оплата труда  тальная                         ОКЭД, рабо- 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работников                                      КРП   точные 31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(включая                                              таб-  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малые пред-                                           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** - отчеты Министерства труда и социальной защиты населения РК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11. Статистика домашних хозяйств и уровня жизни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11.1.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Расходы домаш-  квар-    D003        на 15 день  на 42 день 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них хозяйств    тальная                                     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продоволь-                                               3 сентября,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ственные                                                    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Расходы и       квар-    D004        на 20 день  на 42 день 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доходы          тальная                                     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домашних                                                    3 сентября,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                                                    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Социально-      годовая  D006        2 февраля   19 марта   20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демографичес-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кие характе-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ристики домаш-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них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Состав          квар-    D008        на 20 день  на 42 день 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домашнего       тальная                                     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                                                   3 сентября,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годовая  -"-         2 февраля   19 марта   20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Причины и       1 раз    U004        25 августа  20сентября 18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условия         в год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Номинальные     месяч-   Т-оценка    по специ-   на 11 день на 14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денежные        ная      (мес)       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доходы                               графику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квар-    Т-оценка    -"-         на 13 день 15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тальная  (кварт)                 (предвари- 15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тельные    15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данные)    15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-"-       -"-       -"-         на 86 день 30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(уточненные)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30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11.2.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Основные соци-  годовая  D006         01       КАТО   стат-  22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ально-демогра-           D008     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фические ха-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рактеристики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Основные соци-  годовая  D006         01-02     КАТО  стат- 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ально-демогра-           D008     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фические ха-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рактеристики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II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Расходы         квар-    D003         01-02    КАТО   стат-  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доходы        тальная  D004                         бюлле- 7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домашних                 D008                         тень   6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                                                     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 часть                                           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годовая  -"-           -"-     -"-           12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Расходы         квар-    D003           01     КАТО   стат- 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доходы        тальная  D004                         бюлле- 11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домашних                 D008                         тень   10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                                                     10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II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-"-           -"-     -"-     -"-  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Расходы         квар-    D003         01-02    КАТО   стат-  12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доходы        тальная  D004                         бюлле- 11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домашних                 D008                         тень   10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                                                     10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III часть                                         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-"-           -"-     -"-          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Потребление     квар-    D003         01-02    КАТО   экс-   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продуктов       тальная  D004                         пресс 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питания                  D008                         инфор- 6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населением                                            мация  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-"-           -"-     -"-           12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Основные        квар-    D004         01-02    КАТО   стат-  11 марта,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показатели      тальная                               бюлле- 10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дифференциации                                        тень   10сентября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доходов                                                      10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                                              -"-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-"-           -"-     -"-           16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Распределение   квар-    D004         01       КАТО   стат-  25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доходов, потре- тальная                               бюлле- 24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бительских                                            тень   24сентября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расходов,                                                    24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питания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децильным груп-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пам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-"-          01-02     -"-     -"-  30 апреля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Производство    квар-    D004         01-02    КАТО   стат-  10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сельскохозяй-   тальная                               бюлле- 8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про-                                         тень   8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дукции в                                                     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-"-          -"-      -"-     -"-   16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Производство    квар-    D004         01-02    КАТО   стат-  9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товаров и       тальная                               бюлле- 7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 в                                               тень   7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домашних                                                     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-"-          -"-      -"-     -"-  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Оценка номи-    месяч-   эксперт-     01-02    КАТО   расчет на 11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нальных и       ная      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реальных                 оценка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денежных        квар-     -"-       01-02-03   -"-     -"-   30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доходов         тальная                                    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30сентября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Причина и       1 раз    U004       01         КАТО   стат-  20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условия         в год             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бедности   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Подготовка      годовая  D003,D004  01-02-03   КАТО   база   30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первичных                D006,D008               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 данных               D010,D011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пользователям**)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Актуализация    1 раз       -       01-02      КАТО   база   25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 данных по   в год                            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бедности в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**) По специальному разрешению     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12. Социальная и экологическая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12.1.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Об объеме       квар-    ф-услуги    9 января    30 января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услуг, оказан-  тальная  (образов)   9 апреля    30 апреля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организа-            (кварт)     9 июля      30 июля    27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циями образо-                        11 октября  29 октября 26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Об объеме       квар-    ф-услуги    9 января    30 января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услуг, оказан-  тальная  (здраво-    9 апреля    30 апреля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организа-            охр)        9 июля      30 июля    27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циями здраво-            (кварт)     11 октября  29 октября 26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О травматизме   квар-    ф.7-тпз     9 апреля    30 апреля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производ-    тальная  (кварт)     9 июля      30 июля    27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 и профес-                       11 октября  29 октября 26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сиональных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заболеваниях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Об охране       полу-    ф.2-тп      12 января   12 марта   28 апреля,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атмосферного    годовая  (воздух)    12 июля     20 августа 27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воздуха                  (кварт)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  О текущих       полу-    ф.4ос       25 февраля  25 марта   28 апреля,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затратах на     годовая              25 августа  24сентября 22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охрану природы,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платежи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Об образовании  полу-    ф.3 ток-    12 января   7 апреля  7-13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удалении      годовая  сичные      12 июля     2 августа 27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токсичных                отходы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О дневных       годовая  ф.ОШ-1      7 сентября  15октября 27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общеобразова-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тельных школах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начало 2004/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2005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О финансово-    годовая  Ф.Соцфин    1 апреля    6 мая    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хозяйственной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 (образование)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 финансово-    годовая  Ф.Соцфин    1 апреля    6 мая     28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хозяйственной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 (здраво-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              охранение)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О деятельности  годовая  Ф.3-нк(год) 5 октября  28 октября 27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высших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заведений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начало 2004/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2005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О деятельности  годовая  Ф.2-нк(год) 5 октября  28 октября 27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колледжей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2004/2005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учебного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О деятельности  годовая  Ф.1-профтех 11октября  28 октября 27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учебного заве-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дения начального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профессиональ-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начало 2004/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2005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О постоянной    годовая  Ф.85-к(год) 5 января   23 марта  28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дошкольной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О научно-       годовая  Ф.1-наука   26 января  26 февраля 23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технической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О деятельности  годовая  Ф.1-нк(год) 5 января   4 февраля  16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аспирантуры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докторантуры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2003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О деятельности  годовая  Ф.1-здрав  25 февраля  10 марта   14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     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2003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О травматизме   годовая  Ф.7-тпз    26 января   26 февраля 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производстве    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профессиональ-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заболеваниях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2003 году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12.2.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 назначении    месяч-   ф.1-АСП(мес) 01-02   КАТО    Стат-  на 20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выплате       ная                   02-03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адресной   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социальной      квар-    ф.1-АСП      01-02   -"-     -"-    30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помощи*)        тальная  (кварт)      02-03                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30сентября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О назначении    квар-    ф.3-жилищ-   01-02   КАТО    Стат-  30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выплате       тальная  ная помощь                   бюлле- 30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жилищной                 (кварт)                      тень   30сентября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помощи*)                                                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О назначении    квар-    ф.2-Мате-    01-02   КАТО    Стат-  30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выплате       тальная  риальное                     бюлле- 30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материального            обеспече-                    тень   30сентября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обеспечения              ние (кварт)                    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детей-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инвалидов,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воспитывающихся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обучающихся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дому*)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О назначении    квар-                 01-02   КАТО    Стат-  23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выплате       тальная  ф.1-собес    02-03           бюлле- 23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пенсий и                 (кварт)                      тень   23сентября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пособий*)                                                    23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Об объеме       квар-    ф.услуги     01-02   КАТО,   Стат-  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услуг,          тальная  (образова-           КФС,    бюлле- 31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оказанных                ние)(кварт)          КРП,    тень   31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организациями                                 ОКЭД,         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образования  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Об объеме       квар-    ф.услуги     01-02   КАТО,   Стат-  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услуг,          тальная  (здравоох-           КФС,    бюлле- 31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оказанных                ранение)             КРП,    тень   31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организациями            (кварт)              ОКЭД,         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здравоохранения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О травматизме   квар-    ф.7-тпз      01-02   КАТО,   Стат- 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производстве тальная  (кварт)      02-03   КФС,    бюлле- 31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профессио-                                  ОКЭД    тень   30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нальных заболе-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ваниях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 ф.7-тпз(год) 01-02   -"-     -"-    6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Об экологичес-  полу-    таб.1-       01-02   КАТО    Стат-  18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ких авариях,    годовая  охрана                       бюлле- 30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приостановлен-           природы                 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объектах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нарушениях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природоохран-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законо-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9  Об охране       полу-    ф.2-тп      01-02   КАТО    Стат- 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атмосферного    годовая  (воздух)            ОКЭД    бюлле- 29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воздуха                                         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О текущих       полу-    ф.4ос       01-02   КАТО,   Стат- 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затратах на     годовая                      КФС,    бюлле- 26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охрану при-                                  ОКЭД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роды, эколо-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платежи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плата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Об образова-    полу-    ф.3 токсич- 01-02   КАТО,   Стат-  10-15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нии и удалении  годовая  ные отходы          КФС,    бюлле- 31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токсичных                                    ОКЭД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О численности   полу-    ф.3-соц     01-02   КАТО    Стат-  31 марта,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получателей     годовая              02-03           бюлле- 30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пенсий и посо-                                  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бий и суммах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назначенных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 месячных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пенсий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пособий*)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О распределе-   годовая  ФОШ-1(год)  01-02  КАТО,    Стат-  19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нии школ и               ф.Д-7(год)  02-03  СООГУ,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учащихся по                                 КФС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языку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начало 2003/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О преподавании  годовая  ф.ОШ-1(год) 01-02  КАТО,    Стат-  9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иностранных              ф.Д-8(год)  02-03  СООГУ,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языков и углуб-                             КФС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ленном изучении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различных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метов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2003/2004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учебного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О материальной  годовая  ф.ОШ-1(год) 01-02  КАТО,    Стат-  27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базе дневных             ф.Д-4(год)  02-03  СООГУ,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общеобразова-                               КФС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тельных школ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2003/2004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учебного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16 О дневных       годовая  ф.ОШ-1(год) 01-02  КАТО,    Стат-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общеобразова-            ф.76-рик    02-03  СООГУ,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тельных школах           (год)              КФС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2004/2005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учебного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17 О финансово-    годовая  Ф.Соцфин    01-02  КАТО,    Стат-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хозяйственной         (образование)         КФС,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 (год)              КРП,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                   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образования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О финансово-    годовая  Ф.Соцфин    01-02  КАТО,    Стат-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хозяйственной            (здравоох-         КФС,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 ранение)           КРП,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              (год)              ОКЭД,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здравоохра-                                 КПВЭД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О деятельности  годовая  Ф.3-нк(год) 01-02  КАТО,    Стат-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высших учебных                              КФС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заведений на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начало 2004/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2005 учебного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О деятельности  годовая  Ф.2-нк(год) 01-02  КАТО,    Стат-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колледжей на                                КФС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начало 2004/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2005 учебного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О деятельности  годовая  Ф.1-профтех 01-02  КАТО,    Стат-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учебного заве-           (год)              КФС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дения началь-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профессио-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нального 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зования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2004/2005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учебного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О постоянной    годовая  Ф.85-к(год) 01-02  КАТО,    Стат- 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дошкольной                           02-03  КФС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организации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О научно-тех-   годовая  Ф.1-наука   01-02  КАТО,    Стат-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нической дея-            (год)              КФС,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        ОКЭД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(организаций)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 2003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 О деятельности  годовая  Ф.1-нк(год) 01-02  КАТО     Стат-  18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аспирантуры и                    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докторантуры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2003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О деятельности  годовая  ф.1-здрав   01-02  КАТО,    Стат-  16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учреждений               (год)       02-03  КФС,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здравоохранения                             СООГУ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2003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Итоги пилотного Едино-   Анкета      01-02  КАТО     Стат-  2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обследования    времен-  обследо-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выпускников     ная      вания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школ            Алматин-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Акмолинская,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станская,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Павлодар-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*) - отчеты Министерства труда и социальной защиты населения РК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13. Демографическая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13.1.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Сведения о     месяч-   запись акта   до 10 числа  на 25    на 34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рождениях      ная      о рождении,   после от-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медицинское   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свидетель-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ство о рож-   (органы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дении (форма  ЗАГС)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103/у-03)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Сведения о     месяч-   запись акта   до 10 числа  на 25    на 34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смертях        ная      о смерти,     после от-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врачебное     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свидетель-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ство о        (органы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смерти        ЗАГС,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(форма 106/   здравоох-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у-03),        ранения)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врачебное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 перинатальной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смерти (форма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106-2/у-03)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Сведения о     месяч-   запись акта   до 10 числа  на 25    на 34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заключениях    ная      о заключе-    после от-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брака                   нии брака     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ЗАГС)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Сведения о     месяч-   запись акта   до 10 числа  на 25    на 34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расторжениях   ная      о расторже-   после от-    день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брака                   нии брака     четного      после 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периода      отчет-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(органы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ЗАГС)   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Сведения о     месяч-   индивидуаль-  до 5 числа   на 22    на 34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прибытиях      ная      ный адресный  после от-    день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листок при-   четного      после 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бытия (форма  периода      отчет-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14п-и)        (службы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миграци-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полиции)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Сведения об    месяч-   индивидуаль-  до 5 числа   на 22    на 34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убытиях        ная      ный адресный  после от-    день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листок убы-   четного      после   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тия (форма    периода      отчет-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14у-и)        (службы     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миграци-    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полиции)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Администра-    полу-    форма Б       по мере      19 января 10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тивно-терри-   годовая                поступления  19 июля   10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ториальные                            совместных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единицы РК                           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Акимов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Маслихатов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Администра-    годовая  форма А       по мере      19 января 10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тивно-терри-                          поступления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ториальные                            совместных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преобразо-                           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вания РК                              Акимов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Маслихатов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областей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Отчет о поло-  едино-   форма 1 НС    1 марта      19 марта  31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вом и возра-   временно               (админи-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стном составе                         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                             территори-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(сельских                             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населенных                           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пунктов)                              имеющие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аульные/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населенные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пункты)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Анкета обсле-  едино-   анкета        16 марта     9 апреля  30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дования        временно W-005         (админи-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сельских                              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населенных                            территори-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пунктов                               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имеющие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аульные/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населенные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пункты)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13.2.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Естественное    квар-    база         01-02    КАТО,   стат-  10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движение        тальная  данных ЕДН            по      бюлле- 11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(ЕДН)                                нацио-  тень   10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наль-          10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ностям,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полу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причинам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смерти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годовая  база         01-02    КАТО,   стат-  17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данных ЕДН            по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нацио-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наль-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ностям,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полу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причинам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смерти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Миграция        квар-    база         01-02    КАТО,   стат-  6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       тальная  данных МН             по      бюлле- 7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(МН)                                           нацио-  тень   9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наль-          8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ностям,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возрастным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группам,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семейному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положению,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образованию,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специальностям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годовая  база         01-02    КАТО,   стат-  14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данных МН             по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нацио-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наль-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ностям,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основ-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ным воз-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группам,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семей-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ному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ложению,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образо-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ванию,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Численность     месяч-  базы данных:  01-02    КАТО    экс-   на 35день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(ЧН)  ная     ЧН,ЕДН,МН                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годовая базы данных:  01-02    КАТО    экс-   14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ЧН,ЕДН,МН                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Численность     квар-   базы данных:  01-02-03 КАТО    стат-  13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       тальная ЧН,ЕДН,МН                      бюлле- 14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тень   13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15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Численность     годовая базы данных:  01-02-03 КАТО,   стат-  20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               ЧН,ЕДН,МН              по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полу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и от-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возра-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группам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Численность     годовая базы данных:  01-02-03 КАТО,   стат-  28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               ЧН,ЕДН,МН              по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от-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Численность     годовая базы данных:  01-02-03 КАТО    стат-  7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               ЧН,ЕДН,МН     (вклю-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чая го-          тень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рода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район-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значе-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центры)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Средняя         годовая базы данных:  01-02    КАТО,   экс-   27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ожидаемая               ЧН, ЕДН                по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продолжи-                                      полу 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                 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  Повозрастные    годовая базы данных:  01-02    КАТО,   экс-   31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суммарные             ЧН, ЕДН                по     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коэффициенты                                   пяти-  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рождаемости                                    летним  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возра-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группам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Администра-     годовая форма Б(год)  01-02-03 КАТО    стат-  19февраля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тивно-терри-                       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ториальные  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единицы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полу-   форма Б       01-02-03 КАТО    стат-  18августа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годовая            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Администра-     годовая форма A(год)  01-02-03 КАТО    таб-   17февраля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тивно-терри-                          (включая         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ториальные                            округа,         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преобразо-                            населен-         КАТО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вания РК                              ные пункты)      чис-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насе-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Актуализация    посто-  законода-        -     КАТО    база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классифика-     янно    тельные                   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тора КАТО              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Актуализация    ежеме-  базы             -     КАТО    база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базы данных     сячно   данных:                   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переписи                ЕДН,МН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(для созда-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 Регистра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идентифи-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записей: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родившихся,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умерших,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браков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идентифи-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кация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Обследования    посто-     -           -       -      -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полноту и    янно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достоверность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естественного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движения,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миграции насе-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ления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уполномочен-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Отчет о поло-   едино-  форма 1 НС      -     КАТО   база   31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вом и возраст-  временно                            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Социально-      едино-   базы         01-02   КАТО  анали-  20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демографи-      временно данных                     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ческая                   переписи                   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характерис-              населения                 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тика насе-               и текущего                 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ления РК                 учета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(5 лет                   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спустя                   (ЧН,ЕДН,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после                    МН)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 Итоги обследо-  едино-   анкета    01-02-03   КАТО  стат-  12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вания сельских  временно W-005                    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населенных                                        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пунктов РК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индикаторов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социальной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инженерной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инфраструктуры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14. Конъюнктурные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14.1.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Исследования    месяч-   Анкета      до 25 числа  30 числа  на 2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 раз-  ная      П-001       обследуе-    обсле-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вития хозяй-                         мого месяца  дуемого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дея-                                    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Исследования    квар-    Анкета      до 25 числа  30 марта,  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 раз-  тальная  П-002       последнего   30 июня,   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вития хозяй-                         месяца       30 сен-   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дея-                        квартала     тября и    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         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Исследования    квар-    Анкета      до 25 числа  30 марта,  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 раз-  тальная  С-001       третьего     30 июня,   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вития хозяй-                         месяца       30 сен-   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дея-                        обследуемого тября и    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 квартала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сельскохозяй-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Исследования    месяч-   Анкета      30 числа     на 5 день  на 7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 раз-  ная      Т-001       обследуемого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вития хозяй-                         месяца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дея-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Исследования    квар-    Анкета      30 числа     5 января,  7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 раз-  тальная  Т-002       последнего   5 апреля,  7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вития хозяй-                         месяца       5 июля,    7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дея-                        квартала     5 октября  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Исследования    квар-    Анкета      25 числа     30 марта,  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 раз-  тальная  С-002       последнего   30 июня,   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вития хозяй-                         месяца       30 сен-   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дея-                        квартала     тября и    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         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строительной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Исследования    квар-    Анкета      25 числа     30 марта,  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 раз-  тальная  ТР-1        последнего   30 июня,   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вития хозяй-                         месяца       30 сен-   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дея-                        текущего     тября и    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 квартала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Исследования    квар-    Анкета      25 числа     30 марта,  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 раз-  тальная  СВ-1        последнего   30 июня,   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вития хозяй-                         месяца       30 сен-   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дея-                        текущего     тября и    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тельности                            квартала     30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  Исследования    2 раза   Анкета      до 25 числа  30 апреля  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уровня          в год    П-003       обследуемо-  и 30       2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конкуренции                          го полуго-   октября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рынках                            дия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сбыта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10 Исследования    квар-    Анкета      25 числа     30 марта,   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       тальная  ТУ-001      последнего   30 июня,    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                       месяца       30 сентября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хозяйственной                        текущего     и 30декабря 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 квартала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туристских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11 Исследования    квар-    Анкета      25 числа     30 марта,   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       тальная  КУ-001      последнего   30 июня,    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                       месяца       30 сентября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хозяйственной                        текущего     и 30декабря 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 квартала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компьютерные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ними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Исследования    полу-    Анкета      25 числа     30 июнь     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       годовая  ИН-001      последнего   30 декабрь 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                       месяца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инновационной                        текущего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 полугодия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Исследования    полу-    Анкета      25 числа     30 июнь     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тенденций       годовая  ИН-002      последнего   30 декабрь  2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                       месяца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инновационной                        текущего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 полугодия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14.2.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Анализ тенден-   Ежеме-  Данные от-   01-02   ОКЭД    Анали- 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ций и актуаль-   сячно   раслевых     02-03           тичес-  Плану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проблем      или     департамен-                  кие    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социально-       еже-    тов, регио-                  мате-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экономического   квар-   нальных уп-                  риалы  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   тально  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 сог-    статистики,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 ласно   министерств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уровне:       Плану   и агентств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республики;      анали-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регионов;        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секторов         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экономики       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Анализ и         месяч-  Анкета       01-02 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ная     П-001     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 промыш-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ленных пред-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Анализ и         квар-   Анкета       01-02 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тальная П-002     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 промыш-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ленных пред-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Анализ и         квар-    Анкета      01-02 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тальная  С-001    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 сельско-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хозяйственных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Анализ и         месяч-  Анкета      01-02   КАТО,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ная     Т-001               ОКЭД,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  КФС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 пред-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торговли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Анализ и         квар-    Анкета     01-02   КАТО,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тальная  Т-002              ОКЭД,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  КФС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 пред-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приятий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торговли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Анализ и         квар-    Анкета      01-02 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тальная  С-002    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 строи- 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тельных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Анализ и         квар-    Анкета      01-02 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тальная  ТР-1     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        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транспорта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  Анализ и         квар-    Анкета      01-02 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тальная  СВ-1     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        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связи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Анализ конкурен- 2 раза   Анкета     01-02 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тоспособности    в год    П-003   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промышленных  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Анализ и         квар-    Анкета    01-02 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тальная  ТУ-001 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      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туристских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Анализ и         квар-    Анкета    01-02 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финан-   тальная  КУ-001 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сово-экономи-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ческого сос- 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тояния      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предприятий,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компьютерные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услуги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ними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 Анализ и         полу-    Анкета    01-02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инно-    годовая  ИН-001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вационной   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промышленности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строительных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Анализ и         полу-    Анкета    01-02  КАТО,   Анали-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прогноз инно-    годовая  ИН-002           ОКЭД,   тичес-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вационной                                  КФС     кие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деятельности                                       мате-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научных                                            риалы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результа-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 конъюнк-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турных обсле-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Сравнительный    месяч-   Данные    01     По      Анали-  на 15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анализ           ная      Статко-          основ-  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социально-                митета           ным     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экономического            СНГ,             соци-  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            отрас-           ально-  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 и              левых           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стран СНГ                 депар-           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таментов         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зате-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Анализ тен-      месяч-   Данные    01     Страны  Анали-  на 15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денций и акту-   ная      Евро-            отдель- 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альных проблем            стата            ных     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социально-эко-            и дру-           регио- 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номического               гих              нов     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 от-              статис-         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дельных регио-            тичес-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нов и стран               ких ве-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мира                      домств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17 Мониторинг       квар-    Данные    01     Макро-  База    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         тальная  Статко-          эконо-  данных, 20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экономики                 митета           мичес-  анали-  20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государств-               СНГ              кие     тичес-  20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участников                                 пока-   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Договора о                                 затели 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Таможенном                                         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Союзе (ЕврАзЭС)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18 Конъюнктура      месяч-   Данные    01     По от-  Анали-  на 15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мировых          ная      Всемирного       дель-   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товарных                  банка            ным     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рынков                                     видам  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продук- 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ции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15. Статистические регистры и статистика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15.1. Проведение статистических наблюдений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Наименование |Перио-  |Статистичес-|Сроки пред-|Сроки    |Срок 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 |статистических|дичность|кие формы   |ставления  |представ-|шения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наблюдений  |        |            |первичных  |ления    |мирования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|данных рес-|данных   |сводной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|пондентами |региональ|базы первич-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|(дата, день|ными уп- |ных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|после от-  |равлени- |(дата,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|четного пе-|ями в    |после 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|риода)     |Агентство|ного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|РК по ста|периода)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|тистике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|(дата,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|день пос-|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|ле отчет-|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|ного пе-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 |            |           |риода)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   3   |       4    |     5     |    6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Обследование    годовая  ф.1-РЕГ      1 ноября   1 декабря  26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(средних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крупных)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Структурное     годовая  ф.1-пред-   по отдель-  по отдель-  по отдель-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обследование             приятие     ному плану  ному плану  ному плану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 единовре-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Обследование    годовая  анкета      1 ноября   1 декабря  26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некоммерческих           W-002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15.2.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Ведение Госу-   месяч-         -          -   все      ре-    15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дарственного    ная                           класси-  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статистичес-                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кого регистра            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Взаимодействие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другими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ственными реги-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страми   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РНиОН        месяч-        -         |_|   ОКЭД,    ре-   20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ная                     | |   КАТО,    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-    КРП,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КФС,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б) ГБД ЮЛ,      в текущем     -          -    ОКЭД,    ре-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       порядке                       КАТО,    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регистры                                   КРП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Присвоение      годовая       -          -    ОКЭД,    ре-   23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статисти-                                   КРП,     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ческом                                        КПОП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классифи-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кодов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начало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  Оценка каче-    годовая       -          -    все      ре-    22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ства статис-                                  класси-  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тического                   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                 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Актуализация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спискам   годовая       -          -    ОКЭД,  регистр  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лицензиаров                             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б) по данным    годовая       -          -    все      ре-    30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годовых                                    класси-  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статисти-                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ческих                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по данным    годовая    1-РЕГ         -    все      ре-    26декабря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обследо-                                   класси-  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                    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предприя-             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(средних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крупных)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г) по данным    годовая    анкета        -    все      ре-    26декабря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обследо-                W-002              класси-  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вания                                      фика-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некоммер-                                  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д) по первич-   месяч-       -           -    ОКЭД,    ре-    20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ным данным   ная                           КАТО     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налоговых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об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альных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е) по сводным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ных предпри-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нимателях: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 деятель-  квар-      -         01-02   ОКЭД,   ре-    26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ности ИП    тальная              02-03   КАТО    гистр  26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26сентября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26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ИП,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применя-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ющим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режимов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обложе-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полу-      -        01-02   ОКЭД,  регистр 16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годовая             02-03   КАТО           16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годовая    -        01-02   ОКЭД,  регистр 30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02-03   КАТО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годовая    -        01-02   ОКЭД,  регистр 10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02-03   КАТО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6  Ведение          квар-      -          -     КАТО   регистр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          тальная                                   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жилого                                                      26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фонда                                                       26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годовая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-          -     ОКЭД   регистр 20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Актуализация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жилого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по данным     полу-    бланк        -     харак- регистр 22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бланка        годовая  обследо-           терис-         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обследова-             вания              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ния о вве-             ввода              домов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денных и               в дей-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выбывших               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домах                  (выбытия)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жилых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помеще-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б) по данным     полу-       -         -     харак- регистр 26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о     годовая                     терис-         26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ветхих и                                  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аварийных                                 домов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в) по данным     полу-       -         -     харак- регистр 20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похозяй-      годовая                     терис-         20 ноября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ственных                                  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                                      домов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г) по данным     полу-       -         -     харак- регистр 26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РГП "Центр    годовая                     терис-         26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недвижимос-                               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ти" и других                              домов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источников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жилом фонде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Основные пока-   месяч-      -       01-02   все    стат-   15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затели количе-   ная                 02-03   клас-  бюлле-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ства юридичес-                               сифи-  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ких лиц в                                    като-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Казахстане                                   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 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а) оперативные   месяч-      -       01-02   все    раз-    15 числа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     ная                         клас-  дел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предприятиям                              сифи-  доклад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крестьянским                            като-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хозяйствам                                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б) основные      квар-       -       01-02   все    стат-   26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    тальная             02-03   клас-  бюлле-  20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                                   сифи-  тень    20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                                 като-          20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малого                                    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в) аналитические месяч-      -       01-02   ОКЭД,  таб-    15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    ная                         КАТО   личный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(темпы роста                                    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доля) субъ-                                    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ектов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г) аналитические квар-       -       01-02   все    таб-   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    тальная                     клас-  личный  15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(производ-                                сифи-  мате-   15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ственная                                  като-  риал    15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деятельность)                             ры             05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Структурное      годовая  1-пред-    01-02   все    прог-   26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обследование              приятие    02-03   клас-  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предприятий                                  сифи-  обсле-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като-  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ры     ния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16.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16.1. Проведение статистических наблюдений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16.2. Другие статистические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   |Перио-  |Статистичес-|Сводные|Виды    |Форма|Сроки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пп|статистических |дичность|кие формы   |данные |группи -|завер|завер-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|работ          |        |            |(01 -  |ровок   |шения|шения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рес-|(по клас|     |(дата,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|публи- |сифика- |     |день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|ке; 02-|торам,  |     |после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|по об- |другое) |     |отчет-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|ластям;|        |     |ного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|03 - по|        |     |периода;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|райо-  |        |     |при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|нам)   |        |     |падении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|первая |        |     |сроков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 |        |     |с празд-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|- на   |        |     |ничными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|респуб-|        |     |и выход-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|ликан- |        |     |ными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|ском   |        |     |днями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|уровне,|        |     |срок 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|вторая |        |     |реходит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|строка-|        |     |на ближай-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|на реги|        |     |щий рабо-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|ональ- |        |     |чий день)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|ном   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        |            |уровне |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  4     |    5  |    6   |  7  |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Доклад "Соци-   месяч-                   01   КАТО,   Доклад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ально-экономи-  ная                           ОКЭД,       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ческое разви-                                 КФС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 Краткий ста-    месяч-                   01   КАТО,   Спра-   На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тистический     ная                           ОКЭД,   воч-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справочник                                    КФС     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  Статистические  годовые,              01-02   все    Спра-  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справочники и   квар-                         клас-  воч-   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сборники        тальные                       сифи-  ники,   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Агентства РК    и месяч-                      като-  сбор-   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статистике   ные                           ры     ники    плану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Статистические публикации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органов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 Доклад "Соци-   месяч-                02-03   все    Док-    на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ально-эконо-    ная                           клас-  лад 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мическое раз-                                 сифи-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витие региона"                                като-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государ-                                   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русском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  Краткий ста-    месяч-                02-03   все    Спра-   На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тистический     ная                           клас-  воч-   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справочник                                    сифи-  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"Социально-                                   като-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экономическое                                 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развитие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на" на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ственном и рус-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  "Мониторинг     квар-                 02-03   все    Спра-   Раз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развития аула   тальная                       клас-  воч-  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(села) региона"                               сифи-  ник   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государствен-                              като-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 и русском                                 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  "Статистичес-   1 раз в               02-03   все    Сбор-  30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кий ежегодник   год                           клас-  ник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региона" на                                   сифи-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государствен-                                 като-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 и русском                                 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  "Краткий ста-   1 раз в               02-03   все    Сбор-  30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тистический     год                           клас-  ник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ежегодник                                     сифи-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региона" на                                   като-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государствен-                                 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 и русском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  Аналитические   Месяч-                02-03   все    Ана-   на 15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записки (по     ная                           клас-  лити-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отраслям                                      сифи-  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экономики                                     като-  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региона) на                                   ры     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 и русском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Список сокращений: ОКЭД - Общий классификатор видов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КФС  - Классификатор форм собственности и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КРП  - Классификатор размерности предприятий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занятых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КПВЭД - Классификатор продукции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КОПФ - Классификатор организационно-правовых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хозяйствования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КАТО - Классификатор административно-территориальных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КСЭ  - Классификатор секторов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ОКПО - Общий классификатор предприятий 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КИПЦ - Классификатор индивидуального потребления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СКПП - Статистический классификатор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СООГУ- Система обозначений органов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ТН ВЭД - Товарная номенклатура внешнеэкономической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ЕС - Европейское Сообщество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РНиОН - Государственный реестр налогоплательщиков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объектов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ГБД ЮЛ - Государственная база данных "Юридические лица"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