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caf0" w14:textId="db3c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"Национальная компания "Казакстан темiр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2004 года N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городов Алматы и Астаны, Агентству Республики Казахстан по управлению земельными ресурсами в установленном законодательством порядке обеспечить передачу в уставный капитал закрытого акционерного общества "Национальная компания "Казакстан темiр жолы" (далее - ЗАО "НК "КТЖ") земельных участков, занятых объектами, переданными в уставный капитал ЗАО "НК "КТЖ".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управлению земельными ресурсами в установленном законодательством порядке обеспечить оформление правоудостоверяющих документов и произвести оценку стоимости земельных участков, указанных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и Комитету государственного имущества и приватизации Министерства финансов Республики Казахстан в установленном законодательством порядке принять меры по увеличению уставного капитала ЗАО "НК "КТЖ" на стоимость оценки земельных участков, занятых объектами, переданными в уставный капитал ЗАО "НК "КТЖ".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Мынбаева С.М.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