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4973" w14:textId="b174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
Казахстан от 28 сентября 1999 года N 1464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2004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развития Национальной межбанковской системы платежных карточек на основе микропроцессорных карточек,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июля 2002 года N 713,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сентября 1999 года N 1464 "О мерах по совершенствованию порядка выплаты заработной платы, стипендий, пенсий, пособий и других денежных выплат за счет средств государственного бюджета" (САПП Республики Казахстан, 1999 г., N 48, ст. 447)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мерах по совершенствованию порядка выплаты заработной платы, стипендии, пенсий, пособий и других денежных выплат за счет бюджетных средств, а также порядка выплаты заработной платы и других денежных выплат государственным предприятиям и акционерным обществам, контрольный пакет акций которых принадлежит государству";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"за счет средств государственного бюджета"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"организации, имеющие лицензии Национального Банка Республики Казахстан на соответствующие виды банковских операций" заменить словами "организации, имеющие соответствующую лицензию на осуществление банковских операций (далее - организации)";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"Государственным учреждениям, находящимся в городах Астане и Алматы и областного значения, с 1 мая 2004 года осуществлять выплату заработной платы и других денежных выплат работникам путем их перечисления на карт-счета, открытые в организациях, по выбору получателя.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 государственного управления предприятиями и государственным органам, осуществляющим права владения и пользования государственным пакетом акций, провести работу по переходу с 1 мая 2004 года на выплату заработной платы и других денежных выплат работникам государственных предприятий и акционерных обществ, контрольный пакет акций которых принадлежит государству, находящимся в городах Астане и Алматы и областного значения, путем их перечисления на карт-счета, открытые в организациях, по выбору получателя.";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"имеющих лицензии Национального Банка Республики Казахстан на соответствующие виды банковских операций" и "имеющие лицензии Национального Банка Республики Казахстан на соответствующие виды банковских операций"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"из республиканского и местных бюджетов" заменить словами "за счет бюджетных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"счета" дополнить словами "или банковские счета".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