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bad1" w14:textId="ac6b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Булгакбаеве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2004 года N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Булгакбаева Болатбека Акылбаевича Председателем Агентства Республики Казахстан по борьбе с экономической и коррупционной преступностью (финансовая полиция), освободив от ранее занимаемой должности.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