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d5259" w14:textId="89d52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представителе Правительства Республики Казахстан в Правлении Агентства по регулированию и надзору финансового рынка и финансовых организаций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января 2004 года N 40. Утратило силу - постановлением Правительства РК от 17 февраля 2006 года N 104 (P060104)
 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представителем от Правительства Республики Казахстан в Правлении Агентства по регулированию и надзору финансового рынка и финансовых организаций Республики Казахстан Министра финансов Республики Казахстан Дунаева Армана Галиаскаровича.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20 мая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561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