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06300" w14:textId="1f063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9 октября 2002 года N 1102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января 2004 года N 49. Утратило силу - постановлением Правительства РК от 29 октября 2004 г. N 1127 (P041127)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октября 2002 года N 1102 "Вопросы Налогового комитета Министерства финансов Республики Казахстан" (САПП Республики Казахстан, 2002 г., N 33, ст.359)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Налоговом комитете Министерства финансов Республики Казахстан,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17 слова "четырех заместителей" заменить словами "пять заместителей, в том числе одного первого".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