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473c" w14:textId="d064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июня 1999 года N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2004 года N 51. Утратило силу постановлением Правительства РК от 28 сентября 2006 года N 931 (порядок введения в действие см. п.4)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19 января 2004 года N 51 утратило силу постановлением Правительства РК от 28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июня 1999 года N 878 "Об утверждении Правил лицензирования аудиторской деятельности" (САПП Республики Казахстан, 1999 г., N 29, ст. 284)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аудиторской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24 слова ", а также" заменить словом "или".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