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6e7b" w14:textId="8956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и нормативов по охране, защите, пользованию лесным фондом, воспроизводству лесов и лесоразведению на участках государственного лесного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2004 года N 53. Утратило силу постановлением Правительства Республики Казахстан от 29 декабря 2015 года № 1108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20.07.2015 г. № 18-02/664.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 от 8 июля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нормы и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охране, защите, пользованию лесным фондом, воспроизводству лесов и лесоразведению на участках государственного лесного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2004 года N 53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Нормы и нормативы по охране, защите, пользованию лесным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фондом, воспроизводству лесов и лесоразведению на участках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государственного лесного фонда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1. Нормы положенности техники и оборудования для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мероприятий по охране и защите лесов на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государственного лесного фонда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с изменениями, внесенными постановлением Правительства РК от 24.08.2011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 На 1000 км объемов работ, 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    !          !Ремонт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Наименование   !Устройство! Уход за   !Строитель-!содержание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 техники      !минерали- ! минерали- !ство дорог!дорог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!зованных  ! зованными ! противо- !тивопожар-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 полос,   ! полосами  !пожарного !ного наз-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!(разрывов)!(разрывами)!назначения!начения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 2        !     3    !     4     !     5    !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Пожарная машина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Тракторы: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       3 т             0,84                    9,3       2,79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      1,4 т           1,34        1,9        20,2       6,06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Бульдозер                                     2,76      0,83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Автомашина бортовая   0,02        0,01        0,72      0,22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2,5-3 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Автоцистерна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2,5-3 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Патрульная машина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Мотоцикл (лошадь)*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Бензопила                                     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Прицепные, навесные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машины и орудия: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 Кусторез,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корчеватель                                   2,84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 Террасер                                      2,0       3,03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 Борона дисковая       0,76        0,45                  2,79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 Каток                                         0,46      3,03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9.5 Косилка                           1,45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9.6 Приспособление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трелевки                                     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Ранцевый опрыскиватель,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воздуходувка-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опрыскиватель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Тракторный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опрыскиватель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Мотопомпа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лесопожарная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Плуг двухдисковый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противопожарный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Агрегат лесопожар-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фрезерный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Полосопрокладыватель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лесопожарный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Зажигательный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аппарат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 На 1000 га охраняемой от пожаров территории, ед.   !Лесоза-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п/п!-------------------------------------------------------!щитные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!в горных зонах Алма-!в пустынных зонах Жам-!в лесостеп-!работы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!тинской, Восточно-  !былской, Кызылордин-  !ных и степ-!(опрыс-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!Казахстанской, Жам- !ской, Мангистауской,  !ных зонах  !кивание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!былской и Южно-Ка-  !Южно-Казахстанской    !всех облас-!на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!захстанской областей!областей              !тей        !га, 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 7          !           8          !     9     !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1          0,015                  0,002            0,049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2.1        0,023                  0,004            0,1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2.2                                                          1,9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4                                                            0,045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5                                                            0,47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6          0,023                  0,002            0,074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7          0,81                   0,022            0,615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8          0,038                  0,001            0,123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10         0,75                   0,004            0,246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11                                                           1,9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12         0,03                   0,004            0,049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13         0,008                  0,001            0,025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14         0,008                  0,001            0,025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15         0,008                                   0,025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16         0,015                                   0,025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1-1. Нормы положенности средств связи и приборов спутниковой навигации, обеспечиваемых объектов и техники для выполнения мероприятий по охране и защите лесов на участках государственного лесного фонда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Дополнены разделом 1-1 в соответствии с постановлением Правительства РК от 24.08.2011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945"/>
        <w:gridCol w:w="2360"/>
        <w:gridCol w:w="1778"/>
        <w:gridCol w:w="1738"/>
        <w:gridCol w:w="3204"/>
      </w:tblGrid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техники,обеспечиваемых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 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средств связи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лесовладельца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Пожарно-химическая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машина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Патрульная машина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1-2. Нормы положенности средств связи и приборов спутниковой навигации для работников, выполняющих мероприятия по охране и защите лесов на участках государственного лесного фонда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Дополнены разделом 1-2 в соответствии с постановлением Правительства РК от 24.08.2011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3237"/>
        <w:gridCol w:w="2355"/>
        <w:gridCol w:w="1829"/>
        <w:gridCol w:w="1643"/>
        <w:gridCol w:w="3749"/>
      </w:tblGrid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средств связи</w:t>
            </w:r>
          </w:p>
        </w:tc>
        <w:tc>
          <w:tcPr>
            <w:tcW w:w="3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лесничего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леса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пожарно-химической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пожарный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Радиооператор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2. Нормы положенности техники и оборудования для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мероприятий по пользованию лесным фондом, воспроизводству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лесов и лесоразведению на участках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лесного фонда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раздела 2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 !Рубки  !Санитарные!Выращивание!Выращивание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      !ухода  !  рубки   ! сеянцев,  ! саженцев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 Наименование    !1000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! 1000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 !млн.шт.,ед.!млн.шт.,ед.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техники       !  ед.  !   ед.   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 2          !   3   !     4    !      5    !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Тракторы класса: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      5-6 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     3 т                                   0,145       0,81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     1,4 т           0,41       0,41       0,021       2,62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     0,6-0,9 т                               0,169       0,44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Экскаватор                                  0,024       0,143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Автомашины: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 бортовая 2,5-3 т      0,02       0,02       0,04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 самосвал 3-5 т                              0,19     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 автоцистерна 2,5-3 т  0,001      0,001      0,02        0,12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Насосная станция                            0,12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Бензопила             0,55       0,23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Мотоинструмент        0,42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типа "Секор"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Прицепные, навесные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машины и орудия: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 Кусторез,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корчеватель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 Плуг,                                       0,01         0,07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четырехкорпусный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7.3 Плуг-рыхлитель                                           0,08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7.4 Фреза                                       0,12         0,25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 Снегопах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7.6 Скоба выкопочная,                           0,01         0,38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плуг выкопочный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7.7 Борона дисковая                             0,001        0,015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7.8 Борона зубовая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(звено)                                     0,024        0,08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7.9 Лущильник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7.10 Культиваторы: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лесной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бороздковый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боковой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растениепитатель                        0,13         2,36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паровой                                 0,005        0,15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7.11 Каток                                      0,002        0,01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7.12 Сеялка для лесных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питомников                                 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7.13 Сеялка для саксаула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7.14 Лесопосадочная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машина, сажалка                                         0,19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7.15 Опрыскиватель                              0,011        0,18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7.16 Прицепы,                                                0,11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разбрасыватель                             0,006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удобрений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7.17 Сцепка                                     0,006        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 Дождевальная машина                        0,12         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 На 1000 га объемов работ, ед.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!Раско-!Рас-  !Подго-!Посев леса с!Посадка леса !Уход за!Содей-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!чевка !чистка!товка !предпосевной!с предпоса-  !лесными!ствие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!площа-!площа-!почвы !обработкой  !дочной обра- !культу-!естест-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!дей   !дей   !      !почвы       !боткой почвы !рами   !венному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 !      !            !             !       !возоб-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 !      !            !             !       !новле-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 !      !            !             !       !нию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      !      !            !             !       !леса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7  !   8  !   9  !     10     !      11     !   12  !  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1.1  34,5    14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1.2         0,76   7,99                    2,03       0,3     0,24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1.3                0,49       0,6          0,95       1,04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3.1  0,24   0,07   0,07       0,25         0,23       0,7     0,12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3.3  0,24   0,14   0,07       0,11         0,01       0,02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7.1  34,5   14,0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7.2                3,59       0,3                     0,3     0,08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7.4                                                           0,08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7.5                1,14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7.7                3,26       0,1                             0,08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7.8                1,47                    3,8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7.9                0,29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1                  0,2                                1,34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2                                                     1,04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3                                                     1,04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4                  0,29                    0,95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7.13                          0,2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7.14                                       6,09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7.17                                       2,03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3. Нормативы охраны лесов на землях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государственного лесного фонда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                       ! Нормативная !Нормативная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 Категории государственного     !   площадь   !  площадь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лесного фонда            !   лесного   ! 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 ! обхода, тыс.!мастерского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 !      га     !  участка,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 !             !  тыс.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Зеленые зоны населенных пунктов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лечебно-оздоровительных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городские леса и лесопарки                 0,25        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Государственные защитные лесные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полосы                                     0,35         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Запретные полосы по берегам рек,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озер, водохранилищ, каналов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водных объектов; защитные лесные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полосы лесов вдоль железных дорог,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автомобильных дорог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 международного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значения; защитные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насаждения на полосах отвода железных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автомобильных дорог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 международного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значения, магист-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ральных трубопроводов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линейных сооружений                        1,75         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Противоэрозионные леса: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в степных и лесостепных районах         1,5          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в пустынных районах                    30,0        150,0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Полепочвозащитные леса,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степные колки; леса в полупустын-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ных, степных, лесостепных районах,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включая Казахстанский мелкосопочник        2,0          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леса в малолесных горных районах        5,25        24,0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леса в пустынных районах               40,0        160,0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Особо охраняемые лесные территории,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леса государственных заповедных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зон; государственные памятники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природы; участки леса, имеющие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научное значение, включая лесные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генетические резерваты; лесоплодовые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насаждения                                 1,25 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особо ценные лесные массивы;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орехопромысловые зоны                      2,5         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субальпийские леса                      5,0         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В зависимости от освоенности территории, лесистости и доступности участков государственного лесного фонда допускается корректировка указанных нормативов на +/- 25 %.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3-1. Нормативы численности работников пожарно-химических станций (ПХС) государственных учреждений лесного хозяйства и особо охраняемых природных территорий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Дополнены разделом 3-1 в соответствии с постановлением Правительства РК от 24.08.2011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755"/>
        <w:gridCol w:w="2531"/>
        <w:gridCol w:w="3486"/>
      </w:tblGrid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ПХС 1 типа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ПХС 2 типа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пожарно-химической станции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пожарной машины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Радиооператор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пожарных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 аппаратуры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пожарный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4. Нормативы охраны лесов на землях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особо охраняемых природных территорий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                      ! Нормативная !Нормативная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 Функциональные зоны         !   площадь   !  площадь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 !   лесного   ! 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 ! обхода, тыс.!мастерского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 !      га     !  участка,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 !             !  тыс.га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I. Государственные природные заповедники, включая биосферные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Заповедный режим,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в лесостепных и степных районах            1,25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в горных районах,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  покрытые лесом                             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б)  нелесные                                  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в пустынных и полупустынных районах       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водно-болотные угодья                      9,5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II. Государственные национальные природные парки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Заповедный режим,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в лесостепных и степных районах            1,25 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в горных районах,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  покрытые лесом                             2,3          9,5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б)  нелесные                                   4,0         16,0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в пустынных и полупустынных районах       20,0         80,0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Заказной режим,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рекреационного использования,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  с высокой интенсивностью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                              0,25        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б)  с низкой интенсивностью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                              1,0         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административно-производственной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деятельности;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посетителей и туристов;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хозяйственной деятельности                 1,5  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III. Государственные природные резерваты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Заповедное ядро,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в лесостепных и степных районах            1,25 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в горных районах,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  покрытые лесом                             2,3          9,5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б)  нелесные                                   4,0         16,0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в пустынных и полупустынных районах       20,0         80,0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Буферная зона                              1,25 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Зона восстановления нарушенных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ландшафтов; зона устойчивого развития      2,5         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В зависимости от освоенности территории, рекреационной нагрузки, зонирования особо охраняемых природных территорий допускается корректировка указанных нормативов на +/- 25 %. </w:t>
      </w:r>
    </w:p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Нормативы авиационных работ по охране лесного фонда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5 с изменениями, внесенными постановлением Правительства РК от 24.08.2011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            !Охраняе-!Класс! Нормативный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Типы лесов             !мая пло-!по-  ! налет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 по природным классам        !щадь,   !жар- ! при соответст-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 пожарной опасности         !тыс. га !ной  ! вующем классе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            !        !опас-!пожарной опас-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            !        !ности!ности, часов/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                     !        !     !   тыс.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    2                 !    3   !  4  !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Очень сухие сосняки, временные и              1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коренные березняки и осинники,                2       0,043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пойменные леса ленточных боров        931     3       0,154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Прииртышья (Восточно-                         4       0,335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Казахстанская и Павлодарская                  5       1,190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Очень сухие и сухие сосняки,                  1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коренные и временные березняки и              2       0,096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осинники, пойменные леса              809     3       0,205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Казахского мелкосопочника и                   4       0,466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островных сосновых боров                      5       0,979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(Акмолинская, Костанайская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Северо-Казахстанская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Ельники скальные, ельники мохово-             1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травяные и пихтачи, сухие                     2       0,151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осинники, яблонники Джунгарского     1069     3       0,274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Алатау, Кунгей Алатау, Терскей                4       0,317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Алатау, Заилийского Алатау и                  5       0,442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тугайные леса (Алматинская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Сухие и скальные сосняки, ельники,            1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пихтачи, кедрачи, лиственничники,             2       0,041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березняки и осинники Южного и        2686     3       0,093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Рудного Алатая, Саур-Тарбагатая и             4       0,200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Калбинского хребта (Восточно-                 5       0,502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Казахстанская область)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Очень сухие и сухие сосняки,         90,3     1    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коренные и временные березняки и              2       0,245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осинники, пойменные леса                      3       0,749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Казахского мелкосопочника                     4       1,544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(Карагандинская область)                      5       2,756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Саксауловые и тугайные леса        3283,7     1    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(Жамбылская область)                          2       0,012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3       0,024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4       0,117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5       0,462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 площадь лесного фонда,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подлежащая авиационной охране      8869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Кратность патрулирования при следующих классах пожарной опасности (КПО)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I КПО облеты не производятся;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II КПО через день - 1 облет;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III КПО ежедневно - 1 облет;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IV КПО ежедневно - 2 облета;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V КПО ежедневно - 3 облета.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Кратность патрулирования может увеличиваться при скорости ветра более 8 м/с, а также в выходные и праздничные дни пожароопасного сезона.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Методика расчета ежедневного класса пожарной опасности определяется уполномоченным органом в области лесного хозяйства.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