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2156" w14:textId="3802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20 января 2003 года N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2004 года № 58. Утратило силу постановлением Правительства Республики Казахстан от 31 июля 2012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31.07.2012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2003 года N 58 "Об утверждении Положения о Торговом представительстве Правительства Республики Казахстан в Российской Федерации"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пункте 1 слово "Правительства"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торговом представительстве Правительства Республики Казахстан в Российской Федерации,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"Правительства"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1, 2, 3 и 4 после слова "представительство" слово "Правительства"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