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f5c0" w14:textId="bb9f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2004 года N 60. Утратило силу постановлением Правительства Республики Казахстан от 23 ноября 2006 года N 1115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Сноска. Постановление Правительства РК от 21 января 2004 года N 60 утратило силу постановлением Правительства РК от 23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 Правила проведения аттестации в области здравоохранения.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вступает в силу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января 2004 года N 60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проведения аттестации в области здравоохранения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 и определяют порядок и условия проведения аттестации в области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Аттестация в области здравоохранения - периодически осуществляемая процедура определения уровня профессиональной компетенции медицинских и фармацевтических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Основным критерием оценки при аттестации является способность аттестуемых лиц выполнять возложенные на них обязанности.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Аттестации подлежат руководители местных органов государственного управления здравоохранением и государственных организаций здравоохранения, медицинские и фармацевтические кадры организаций здравоохранения, независимо от форм собственности, и физические лица, осуществляющие медицинскую и фармацевтическую деятельность (далее - аттестуемые лица).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Аттестуемые лица проходят аттестацию по истечении каждых последующих трех лет, но не ранее 1 года со дня занятия данной должности.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Аттестационная комиссия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5. Процедура аттестации осуществляется аттестационными комиссиями, создаваемыми Министерством здравоохранения Республики Казахстан, и местными органами государственного управления здравоохранением.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Аттестационная комиссия состоит из членов и секретаря комиссии. Из числа членов аттестационной комиссии назначается председатель. Количество членов аттестационной комиссии должно составлять не менее пяти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В состав аттестационной комиссии входят представители практического здравоохранения, медицинской и фармацевтической науки, общественных и профсоюзных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Заседание аттестационной комиссии считается правомочным, если на нем присутствовали не менее двух третей ее состава.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Результаты голосования определяются большинством голосов членов комиссии. При равенстве голосов голос председателя комиссии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Аттестация руководителей местных органов государственного управления здравоохранением, руководителей государственных организаций здравоохранения, медицинских и фармацевтических кадров республиканских организаций здравоохранения проводится аттестационными комиссиями, создаваемыми Министерством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Аттестация медицинских и фармацевтических кадров организаций здравоохранения, независимо от форм собственности, а также физических лиц, осуществляющих медицинскую и фармацевтическую деятельность, проводится аттестационными комиссиями, создаваемыми местными органами государственного управления здравоохранением.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Организация проведения аттестации руководителей местных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органов государственного управления здравоохранением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организаций здравоохранения, медицинских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фармацевтических кадров организаций здравоохранения,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независимо от форм собственности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11. Кадровая служба органов или организаций здравоохранения определяет аттестуемых лиц, подлежащих аттестации в соответствии с пунктом 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Руководитель органа или организации здравоохранения по представлению кадровой службы утверждает и направляет в аттестационные комиссии список аттестуемых лиц, подлежащих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Аттестационная комиссия письменно уведомляет аттестуемых лиц о сроках проведения аттестации не позднее месяца до начала ее проведения.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Кадровая служба органов и организаций здравоохранения для аттестации направляет в аттестационную комиссию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служебную характеристику, подписанную руководителем органа или организации здравоохранения, содержащую отметку "ознакомлен" с подписью аттестуемого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личный листок по учету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автобиографию;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копию диплома об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копии удостоверений о прохождении циклов повышения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копии удостоверений о наличии ученой степени, звания или квалификационной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Служебная характеристика оформляется непосредственным руководителем аттестуемого лица, подлежащего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16. Служебная характеристика должна содержать обоснованную оценку профессиональных, личностных качеств и результатов служебной деятельности аттестуемого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17. Кадровая служба должна ознакомить аттестуемое лицо с представленной на него служебной характеристикой в срок не позднее, чем за три недели до заседания аттестационной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18. Аттестуемое лицо вправе заявить о своем несогласии с представленной на него служебной характеристикой и представить в аттестационную комиссию информацию, характеризующую 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проведения аттестации физических лиц,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осуществляющих медицинскую и фармацевтическую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19. Местные органы государственного управления здравоохранением определяют аттестуемых лиц, подлежащих аттестации в соответствии с пунктом 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20. Руководители местных органов государственного управления здравоохранением утверждают список аттестуемых лиц, подлежащих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21. Аттестационная комиссия письменно уведомляет аттестуемых лиц о сроках проведения аттестации не позднее месяца до начала ее проведения.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22. Аттестуемое лицо направляет в аттестационную комиссию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копию лицензии на осуществление медицинской и фармацевтической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автобиографию;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копию диплома об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копии удостоверений о прохождении циклов повышения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копии удостоверений о наличии ученой степени, звания или квалификационной категории.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Проведение аттестации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23. Подготовка к проведению аттестации организуется аттестационной комиссией. Она включает следующие мероприятия: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подготовку необходимых документов на аттестуемых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разработку графиков проведения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организацию разъяснительной работы о целях и порядке проведения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24. На аттестуемое лицо аттестационной комиссией оформляется аттестационный лист по форме согласно приложению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25. Аттестационная комиссия проводит аттестацию в присутствии аттестуемого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Аттестуемое лицо, отсутствовавшее на заседании аттестационной комиссии по уважительным причинам, проходит аттестацию после выхода на работу в сроки, определяемые аттестационной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26. Аттестационная комиссия, изучив представленные материалы, проведя тестирование аттестуемого лица в порядке, установленном уполномоченным органом в области здравоохранения и собеседование с аттестуемым лицом, принимает одно из следующих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аттестован;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не аттестован.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27. Заключение о неаттестации является основанием для расторжения трудовых отношений с аттестуемым лицом, а для физических лиц, осуществляющих медицинскую и фармацевтическую деятельность - основанием для приостановления действия лицензии в 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Неаттестованные лица при условии прохождения повышения квалификации или переподготовки могут пройти повторную аттестацию.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Повторная аттестация проводится однократно в сроки, устанавливаемые аттестационной комиссией, но не ранее чем через 6 месяцев после первой.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28. Решение аттестационной комиссии оформляется протоколом заседания, который подписывается председателем, членами аттестационной комиссии и секретарем, присутствовавшими на ее заседании.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29. Аттестуемое лицо должно быть ознакомлено с решением аттестационной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30. Решение аттестационной комиссии утверждается в течение 1 месяца со дня проведения аттестации приказом первого руководителя органа, создавшего аттестационную комиссию.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31. Утвержденные решения аттестационной комиссии заносятся в аттестационный лист аттестуемого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32. Аттестационный лист прошедшего аттестацию аттестуемого лица хранится в личном деле.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33. Споры, возникающие при проведении аттестации, рассматриваются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Правилам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аттестации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здравоохранения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Аттестационный лист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Фамилия, имя, отчество_______________________________________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Дата рождения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Сведения об образовании, о повышении квалификации,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переподготовке_____________________________________________________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Должность и дата назначения (утверждения на эту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должность)_________________________________________________________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Общий трудовой стаж__________________________________________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Стаж работы на данной должности______________________________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Наличие квалификационной категории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званий_____________________________________________________________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Оценка деятельности работника по результатам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голосования________________________________________________________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заседании присутствовало____членов аттестационной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Количество голосов: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"за результат голосования" 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"против результата голосования" 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"воздержалось по результату голосования" 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Председатель аттестационной комиссии______________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Секретарь аттестационной комиссии_________________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Члены аттестационной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Дата проведения аттестации___________________________________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 аттестационным листом ознакомился__________________________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(подпись аттестуемого лица и 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Место для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государственного органа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