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8c1d" w14:textId="b1f8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государственных организаций здравоохранения медицинским оборудованием, изделиями медицинского и санитарно-гигиенического назначения и лекарственными средствами, закупаемыми централизованно за счет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2004 года N 63. Утратило силу постановлением Правительства РК от 6 октября 2006 года N 962.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06.10.2006 </w:t>
      </w:r>
      <w:r>
        <w:rPr>
          <w:rFonts w:ascii="Times New Roman"/>
          <w:b w:val="false"/>
          <w:i w:val="false"/>
          <w:color w:val="ff0000"/>
          <w:sz w:val="28"/>
        </w:rPr>
        <w:t>№ 962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4 июня 2003 года "О системе здравоохранения"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обеспечения государственных организаций здравоохранения медицинским оборудованием, изделиями медицинского и санитарно-гигиенического назначения и лекарственными средствами, закупаемыми централизованно за счет средств республиканского бюджета.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2004 года N 63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государственных организаций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медицинским оборудованием, изделиями медицинского и</w:t>
      </w:r>
      <w:r>
        <w:br/>
      </w:r>
      <w:r>
        <w:rPr>
          <w:rFonts w:ascii="Times New Roman"/>
          <w:b/>
          <w:i w:val="false"/>
          <w:color w:val="000000"/>
        </w:rPr>
        <w:t>санитарно-гигиенического назначения и лекарственными</w:t>
      </w:r>
      <w:r>
        <w:br/>
      </w:r>
      <w:r>
        <w:rPr>
          <w:rFonts w:ascii="Times New Roman"/>
          <w:b/>
          <w:i w:val="false"/>
          <w:color w:val="000000"/>
        </w:rPr>
        <w:t>средствами, закупаемыми централизованно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обеспечения государственных организаций здравоохранения медицинским оборудованием, изделиями медицинского и санитарно-гигиенического назначения и лекарственными средствами, закупаемыми централизованно за счет средств республиканского бюджета (далее - Правила) разработаны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2003 года "О системе здравоохранения".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устанавливают порядок обеспечения государственных организаций здравоохранения медицинским оборудованием, изделиями медицинского и санитарно-гигиенического назначения и лекарственными средствами, закупаемыми за счет средств республиканского бюджета (далее - товары).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Товары, предназначенные для оснащения государственных организаций здравоохранения (далее - организации), закупаются в целях выявления, лечения и профилактики заболеваний населения.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товарами организаций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организаций товарами осуществляется с учетом тенденции и динамики заболеваемости населения, передовых методов диагностики и лечения заболеваний, сложившейся эпидемиологической ситуации.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Ежегодно, в срок до 1 мая, организациями в центральный исполнительный орган Республики Казахстан, являющийся администратором соответствующих республиканских бюджетных программ (далее - администратор бюджетной программы), представляется потребность в товарах на год, следующий за отчетным.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Формирование общей потребности организаций в товарах осуществляется на основании: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данных представленной потребности;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мониторинга фактического использования товаров за истекший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протоколов клинических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данных о безопасности применения, эффективности использования и качестве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Номенклатура и объем товаров, закупаемых для обеспечения организаций, утверждаются администратором бюджетной программы в рамках средств, предусмотренных паспортами бюджетных программ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Закупки товаров для обеспечения организаций осуществляются администратором бюджетной программы в порядке, установленном законодательством о государственных закупках. При этом, администратор соответствующей бюджетной программы вправе выступать единым организатором конкурса по государственным закупкам однородных товаров для подведомственных государственных предприятий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Обеспечение организаций товарами, закупленными в централизованном порядке, осуществляется на основании приказа руководителя администратора бюджетной программы в соответствии с представленными заявками.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Победители конкурсов осуществляют доставку товаров организациям с соблюдением условий хранения, транспортировки, страхования и иных норм, предусмотренных в договоре о государственных закупках.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Товары, закупленные за счет средств республиканского бюджета, подлежат учету в порядке и форме, определяемых администратором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Ответственность за учет, обеспечение установленных условий хранения и целевое использование товаров возлагается на руководителя организации.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