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cafc9" w14:textId="51caf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12 ноября 1999 года N 1691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января 2004 года № 69. Утратило силу постановлением Правительства Республики Казахстан от 5 декабря 2011 года № 1465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05.12.2011 </w:t>
      </w:r>
      <w:r>
        <w:rPr>
          <w:rFonts w:ascii="Times New Roman"/>
          <w:b w:val="false"/>
          <w:i w:val="false"/>
          <w:color w:val="ff0000"/>
          <w:sz w:val="28"/>
        </w:rPr>
        <w:t>№ 1465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ноября 1999 года N 1691 "О Межведомственной комиссии по тарифной политике" (САПП Республики Казахстан, 1999 г., N 50, ст. 488) следующие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Межведомственной комиссии по тарифной политике: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Марченко Григория Александровича - Первого заместителя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Министра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председателем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Жандосова Ораза Алиевича         -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регулированию естественных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монополий и защите конкуренции,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заместителем председателя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согласованию)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Григорьеву Светлану Петровну     - директора Департамента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регулированию и контролю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в сфере электро-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теплоэнергетике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регулированию естественных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монополий и защите конкуренции,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секретарем (по согласованию)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Джаксыбекова Адильбека           - Министра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Рыскельдиновича                   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строку: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"Досаев Ерболат Аскарбекович     - 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регулированию естественных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монополий и защите конкуренции,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заместитель председателя"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"Досаев Ерболат Аскарбекович     - 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вывести из указанного состава: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Павлова Александра Сергеевича, Какимжанова Зейнуллу Халидолловича, Есенбаева Мажита Тулеубековича.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