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3f85b" w14:textId="a03f8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Пленума Верховного Суда Республики Казахстан N 10 от 9 июля 1999 года "О некоторых вопросах применения законодательства о праве собственности на жилище"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18 июня 2004 года N 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изменением законодательства Республики Казахстан, пленарное заседание Верховного Суда Республики Казахстан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Пленума Верховного Суда Республики Казахстан N 10 от 9 июля 1999 года "О некоторых вопросах применения законодательства о праве собственности на жилище"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наименовании слова "Постановление Пленума" заменить словами "Нормативное постановление";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преамбуле слово "Пленум" заменить словами "пленарное заседание";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4: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"ГК РК" заменить словами "Гражданского кодекса Республики Казахстан (далее - ГК)";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"ст. 63, 70 Указа "О земле" заменить словами "статьи  </w:t>
      </w:r>
      <w:r>
        <w:rPr>
          <w:rFonts w:ascii="Times New Roman"/>
          <w:b w:val="false"/>
          <w:i w:val="false"/>
          <w:color w:val="000000"/>
          <w:sz w:val="28"/>
        </w:rPr>
        <w:t xml:space="preserve">84, </w:t>
      </w:r>
      <w:r>
        <w:rPr>
          <w:rFonts w:ascii="Times New Roman"/>
          <w:b w:val="false"/>
          <w:i w:val="false"/>
          <w:color w:val="000000"/>
          <w:sz w:val="28"/>
        </w:rPr>
        <w:t xml:space="preserve"> 91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 всему тексту слова "п.", "ч.", " т." заменить словами "пункт", "часть", "статья" в соответствующих падежах, слова "РК" -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Верховного Суда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Судья Верховного Суда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пленарного заседания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