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2ddc" w14:textId="5d52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19 марта 2001 года N 369А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2004 года N 81. Утратило силу постановлением Правительства РК от 4 сентября 2006 года N 835.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04.09.2006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2001 года N 369А 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 следующие изменения и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5, 7, 8, 9, 13, 14,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 Открытое акционерное общество "Эмбамунайгаз";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 Товарищество с ограниченной ответственностью "Тенгизшевройл";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"на произведенные товары," дополнить словами "выполненные работы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"1 Открытое акционерное общество "Донской горно-обогатительный комбинат"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3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4, 5, 6, 7, 8,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 Открытое акционерное общество "Эмбамунайгаз";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4 к указанному постановлению;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2,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