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33eb" w14:textId="1183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инвестиционных проектов для предоставления государственных гарантий и предоставления Правительством Республики Казахстан государственных гарантий по негосударственным займам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2004 года N 91. Утратило силу - постановлением Правительства РК от 5 февраля 2005 г. N 110 (P050110)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августа 1999 года "О государственном и гарантированном государством заимствовании и долге"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отбора инвестиционных проектов для предоставления государственных гарантий и предоставления Правительством Республики Казахстан государственных гарантий по негосударственным займам.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января 2004 года N 91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отбора инвестиционных проектов для предоставления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гарантий и предоставления Правительством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гарантий по негосударственным займам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Основные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инвестиционных проектов для предоставления государственных гарантий и предоставления Правительством Республики Казахстан государственных гарантий по негосударственным займам (далее - Правила) определяют порядок отбора инвестиционных проектов, предлагаемых к финансированию за счет негосударственных займов под государственные гарантии, (далее - инвестиционные проекты) и порядок предоставления Правительством Республики Казахстан государственных гарантий по негосударственным займам (далее - государственные гарантии).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определенные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августа 1999 года "О государственном и гарантированном государством заимствовании и долге",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ноября 2002 года N 1219 "Об утверждении Правил рассмотрения инвестиционных проектов", подлежат применению в настоящих Правилах.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Полномочия и компетенция участников процесса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государственных гарантий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Процесс предоставления государственных гарантий включает комплекс мероприятий, содержащий следующие основные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отбор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формирование, рассмотрение и утверждение перечня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государственной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участниками процесса предоставления государственных гарантий являются заемщики, отраслевые уполномоченные органы, уполномоченный орган по экономическому планированию, уполномоченный орган по исполнению бюджета, министерства юстиции, охраны окружающей среды, труда и социальной защиты населения Республики Казахстан, республиканская бюджетная комиссия, акционерное общество "Банк Развития Казахстана" (далее - Банк Развития Казахстана).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Заемщики: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подготовку технико-экономического обоснования (далее - ТЭО) и бизнес-планы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представление документации, требуемой для рассмотрения инвестиционных проектов в соответствии с настоящими Правилами и требованиями участников процесса предоставления государственных гарантий.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Отраслевые уполномоченные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проводят отраслевую экспертизу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предоставляют соответствующее заключение по результатам отраслевой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исполнению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финансовую экспертизу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переговоры с потенциальными кредиторами по условиям предоставления негосударственных займов под государственные гарантии;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заключает внутреннее кредитное соглашение;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предоставляет государственные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охраны окружающей среды Республики Казахстан осуществляет государственную экологическую экспертизу инвестиционного проекта в целях предотвращения возможных негативных последствий, связанных с реализацией планируемой деятельности, оценки соответствия экологическим требованиям планируемой деятельности на стадиях, предшествующих принятию решения об их реализации, и обеспечения экспертной оценки прогнозируемых изменений экологической обстановки вследствие размещения и развития производственных сил.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Министерство труда и социальной защиты населения Республики Казахстан осуществляет экспертизу проектов инвестиционных контрактов с целью защиты внутреннего рынка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экономическому планированию: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организационное руководство процессом рассмотрения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экономическую экспертизу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рынки ссудного капитала (внешний или внутренний) для привлечения гарантированных государством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период, проект перечня инвестиционных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юстиции Республики Казахстан проводит юридическую экспертизу договоров (соглашений) займа, заключаемых под государственные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Банк Развития Казахстана: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банковскую экспертизу;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выполняет функции агента по обслуживанию инвестиционных проектов, включенных в перечень инвестиционных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Республиканская бюджетная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лимит предоставления государственных гарантий на планируемый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перечень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для каждого инвестиционного проекта размер государственной гарантии в пределах лимита предоставления государственных гарантий на планируемый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предоставления государственных гарантий участвуют другие государственные органы и иные организации, уполномоченные в соответствии с законодательством на проведение оценки (экспертизы) инвестиционных проектов в части своей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Отбор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Юридические лица, претендующие на получение государственной гарантии, представляют заявку в уполномоченный орган по экономическому планированию в срок не позднее 1 марта соответствующего года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положительные заключения отраслевой экспертизы, финансовой экспертизы, банковской экспертизы Банка Развития Казахстана и других экспертиз, необходимых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Заявки, представленные с неполным составом документов в соответствии с вышеуказанными требованиями, уполномоченным органом по экономическому планированию не рассматриваются.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Заявки, представленные после вышеуказанного срока, не рассматриваются на предмет предоставления государственных гарантий в соответствующем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После представления заявки в соответствии с пунктом 15 настоящих Правил, уполномоченный орган по экономическому планированию организует проведение экономической экспертизы инвестиционного проекта и в течение 2 месяцев готовит заключение экономической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Экономическая экспертиза инвестиционного проекта - комплексная оценка экономического анализа инвестиционного проекта, проведенного в рамках разработки ТЭО проекта, на основании заключений по экспертизам, предусмотренных настоящими Правилами, включающая: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целей проекта приоритетам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экономического анализа;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потоков налоговых поступлений в республиканский и местные бюджеты в случае реализации инвестиционного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Перечень документов, необходимых для проведения указанных в настоящих Правилах экспертиз, определяется соответствующими государственными органами и иными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Наличие положительных заключений экспертиз, указанных в настоящих Правилах, является обязательным условием для включения инвестиционного проекта в перечень инвестиционных проектов, предлагаемых к финансированию за счет средств негосударственных займов под государственные гарантии.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Формирование, рассмотрение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утверждение перечня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Республиканская бюджетная комиссия определяет лимит предоставления государственных гарантий на планируемый трехлетний период в срок до 1 мая года, предшествующего планируемому.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по экономическому планированию в срок не позднее 20 июля соответствующего года формирует на основании заключений экономической экспертизы инвестиционных проектов и вносит на рассмотрение республиканской бюджетной комиссии проект перечня инвестиционных проектов, предлагаемых к финансированию за счет средств негосударственных займов под государственные гарантии, с приложением заключений экономических экспертиз по проектам.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Республиканская бюджетная комиссия при рассмотрении проекта перечня инвестиционных проектов, представленного уполномоченным органом по экономическому планированию, определяет перечень инвестиционных проектов на год, входящих в лимит предоставления государственных гарантий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ходе формирования проекта республиканского бюджета уполномоченный орган по экономическому планированию совместно с уполномоченным органом по исполнению бюджета по решению республиканской бюджетной комиссии дорабатывает перечень инвестиционных проектов и пересматривает суммы государственных гарантий по каждому инвестиционному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рассмотрения республиканской бюджетной комиссией перечень инвестиционных проектов, предлагаемых к финансированию за счет средств негосударственных займов под государственные гарантии, утверждается отдельным решением Правительства Республики Казахстан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предоставления государственных гарантий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негосударственным займам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утверждения перечня инвестиционных проектов Правительством Республики Казахстан и при наличии проекта договора (соглашения) о займе, согласованного с уполномоченным органом по исполнению бюджета, уполномоченный орган по исполнению бюджета заключает с заемщиками и Банком Развития Казахстана внутренние кредитные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Государственная гарантия предоставляется кредитору после заключения договора (соглашения) о займе, внутреннего кредитного соглашения, а также оплаты заемщиком предварительной единовременной платы (сбора) за предоставление государственной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Лица, претендующие на получение государственной гарантии, должны соответствовать требованиям, определенным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Государственные гарантии предоставляются на основании постановлений Правительства Республики Казахстан по каждому инвестиционному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Государственная гарантия, предоставленная в форме гарантийного обязательства, оформляется на специальных бланках государственной гарантии в одном экземпляре.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Бланки государственной гарантии являются бланками строгой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гарантия в форме договора о гарантии оформляется в двух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Сроки и условия предоставления банковской гарантии устанавливаются уполномоченным органом по исполнению бюджета в зависимости от условий негосударственного займа под государственную гарантию.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Банк второго уровня Республики Казахстан, предоставляющий гарантию, определяется уполномоченным органом по исполнению бюджета из перечня, предоставляемого уполномоченным государственным органом по регулированию и надзору финансового рынка и финансовых организаций, содержащего наименование банков второго уровня, имеющих действующую лицензию на выдачу банковских гарантий, предусматривающих исполнение в денежной форме.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Иностранный банк, предоставляющий гарантию, должен иметь рейтинг не ниже уровня "А" по классификации международных рейтинговых агентств "Standard &amp; Poor's" и "Fitch", и не ниже уровня "А2" по классификации рейтингового агентства "Moody's Investors Service".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Форма и содержание банковской гарантии определяются банком - гарантом по согласованию с уполномоченным органом по исполнению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Уполномоченный орган по исполнению бюджета по согласованию с кредитором определяет содержание и форму государственной гарантии.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Вопросы обеспечения обязательств заемщиков с государственным участием в уставном капитале по гарантированным государством займам регулируются бюджетным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По требованию кредитора Министерство юстиции Республики Казахстан представляет юридическое заключение (legal opinion) договоров (соглашений) займа, заключаемых под гарантии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