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96ef" w14:textId="4769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Указ Президента Республики Казахстан, имеющий силу закона, от 19 июня 1995 года N 2335 "О государственном предприятии"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2004 года N 93. Проект Закона отозван из Мажилиса Парламента РК - постановлением Правительства РК от 28 июня 2004 года N 713 (P040713)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имеющий силу закона, от 19 июня 1995 года N 2335 "О государственном предприятии".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Закона отозван из Мажилиса Парламента РК - постановлением Правительства РК от 28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 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дополнения в Указ Президента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имеющий силу закона, от 19 июня 1995 года N 2335 </w:t>
      </w:r>
      <w:r>
        <w:br/>
      </w:r>
      <w:r>
        <w:rPr>
          <w:rFonts w:ascii="Times New Roman"/>
          <w:b/>
          <w:i w:val="false"/>
          <w:color w:val="000000"/>
        </w:rPr>
        <w:t xml:space="preserve">
"О государственном предприятии"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имеющий силу закона, от 19 июня 1995 года N 2335 "О государственном предприятии" (Ведомости Верховного Совета Республики Казахстан, 1995 г., N 9-10, ст. 66; N 24, ст. 164; Ведомости Парламента Республики Казахстан, 1997 г., N 12, ст. 183; N 13-14, ст. 205; 1998 г., N 23, ст. 429; 1999 г., N 22, ст. 789; N 23, ст. 916; 2001 г., N 10, ст. 126; 2002 г., N 10, ст. 102; 2003 г., N 11, ст. 71)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18 дополнить подпунктом 13)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осуществление деятельности, обеспечивающей функционирование коммунальных торговых рынков по закупке и реализации продовольственных и сельскохозяйственных товаров.".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