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0000" w14:textId="0980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Российской Федерации о сотрудничестве в области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2004 года N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Российской Федерации о сотрудничестве в области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Заключить Соглашение между Правительством Республики Казахстан и Правительством Российской Федерации о сотрудничестве в области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Проект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Федерации о сотрудничестве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охраны окружающей среды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приверженность целям и принципам Устава Организации Объединенных Наций,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дружественных отношений, существующих между обоими государствами, и дальнейшего расширения сотрудничества в области охраны окружающей среды,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свою ответственность перед настоящим и будущими поколениями за предотвращение экологических бедствий и катастроф, деградацию природной среды и обеспечение экологической безопасности на сопредельных территориях,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требования национальных законодательств Республики Казахстан и Российской Федерации и в области охраны окружающей среды,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сотрудничество в области охраны окружающей среды, рационального использования и восстановления природных ресурсов, руководствуясь принципами устойчивого развития на основе равенства и взаимной выгоды.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настоящего Соглашения Стороны назначают компетентные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охраны окружающей среды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- Министерство природных ресурсов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названий или функций компетентных органов Стороны своевременно информируют друг друга по дипломатическим каналам.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Практические виды сотрудничества определяются Сторонами совместно, в соответствии с национальными законодательствами и экологическими программами государств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Сотрудничество Сторон осуществляется по следующим основным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атмосферного воздуха от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исследование, рациональное использование, защита и охрана от загрязнения водных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окружающей природной среды от радиоактивного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биологического разнообразия, разработка и осуществление проектов по изучению и спасению редких и находящихся под угрозой исчезновения видов животных и растений, их мест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почв и рациональное использование земельных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охрана, защита и восстановление лесов и рациональное использование лесных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загрязнения окружающей среды на климат;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окружающей среды в городах и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правового регулирования и управления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экономических механизмов регулирования природопользования в целях рационального использования и охраны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экологическое воспитание и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методические аспекты экологической экспертизы, экологического прогнозирования и проектирования;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нормативов и соответствующей нормативно-методической документации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трансграничного перемещения и размещения на приграничных территориях опасных отходов производства и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осуществление государственного контроля в области рационального использования природных ресурсов 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 создание системы особо охраняемых природных территорий для обеспечения сохранности уникальных и типичных экосистем, представляющих взаимный интерес и расположенных по обе стороны государственной границы Республики Казахстан и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подсистем мониторинга природных комплексов приграничных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ведение системы мониторинга и прогнозирования экстремальных ситуаций с негативными экологическими последствиями;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реагирование на экстремальные ситуации природного и техногенного характера с негативными экологическими последствиями;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соглашений о порядке взаимодействия в условиях экстремальных ситуаций природного и техногенного характера и предупреждения вредных воздействий на окружающую природную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влияния антропогенной деятельности на природную среду и климат;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совместной деятельности в области нормирования, стандартизации, метрологии и сертификации в области охраны окружающей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совместного мониторинга состояния окружающей среды в приграничных районах;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информационный обмен в области охраны окружающей среды.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координации деятельности по реализации настоящего Соглашения Стороны создают Казахстанско-российскую комиссию по вопросам окружающей среды (далее - Комиссия). Комиссия разрабатывает и утверждает рассчитанные на определенные сроки программы сотрудничества между Сторонами по направлениям, перечисленным в статье 4 настоящего Соглашения и дает необходимые рекомендации по их выполнению.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проводит свои заседания по мере необходимости, не реже одного раза в год, поочередно в Республике Казахстан и в Российской Федерации.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командировании представителей Сторон для участия в заседаниях Комиссии все расходы несет направляющая Сторона.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несет расходы, связанные с организацией и проведением заседаний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мероприятия, проводимые в рамках Соглашения, финансируются на основе взаимной договоренности между Сторонами.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Сотрудничество осуществляется в следующих основных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разработка нормативно-методической документации по охране и улучшению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научно-технической документацией и информацией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учеными и специалистами в исследовательских и учебных целях, для проведения консультаций, стажировки и обмена опытом;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совместных исследований и экспериментальных работ, обмен результатами исследований и опытов, экспертными заключениями;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симпозиумов, конференций, выставок, учебных курсов;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совместных программ 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совместного инспектирования окружающей среды, включая космическое инспектирование приграничных районов;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ежегодными докладами о состоянии окружающей среды.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положений настоящего Соглашения Стороны могут принимать конкретные программы сотрудничества.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 правовой охраны и использования результатов сотрудничества решаются в соответствии с национальным законодательством государств Сторон и на основе договоренностей Сторон.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Результаты сотрудничества, полученные при применении положений настоящего Соглашения, могут быть переданы третьим государствам, их юридическим или физическим лицам только с письменного согласия Сторон.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международных договоров, участниками которых являются Республика Казахстан и Российская Федерация.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неотъемлемой частью настоящего Соглашения.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разногласий при толковании или применении положений настоящего Соглашения Стороны будут разрешать их путем переговоров или консультаций.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пять лет. Его действие будет автоматически продлеваться на последующие пятилетние периоды, если ни одна из Сторон не уведомит в письменной форме другую Сторону не менее чем за шесть месяцев до истечения соответствующего пятилетнего периода о своем намерении прекратить действие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 " "______ 2004 года в двух подлинных экземплярах, каждый на казахском и русском языках, причем все тексты имеют одинаковую юридическую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За Правительство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