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2a66" w14:textId="30a2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2004 года N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1998 года N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 (САПП Республики Казахстан, 1998 г., N 48, ст. 437)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                       - Первого заместителя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Григория Александровича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Павлова Александра Сергеевича.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прилагаемому перечню.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2004 года N 108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2001 года N 305 "О создании Межведомственной комиссии по вопросам снижения бедности".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2001 года N 1618 "О внесении изменений и дополнений в постановление Правительства Республики Казахстан от 28 февраля 2001 года N 305".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12 изменения и дополнения, которые вносятся в некоторые решения Правительства,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апреля 2002 года N 397 "О внесении изменений и дополнений и признании утратившими силу некоторых решений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мая 2003 года N 459 "О внесении изменений и дополнений в постановление Правительства Республики Казахстан от 28 февраля 2001 года N 305".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1)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2003 года N 1061 "О внесении изменений в постановления Правительства Республики Казахстан от 28 февраля 2001 года N 305 и от 28 мая 2002 года N 581".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