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69bb" w14:textId="66c6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1998 года N 1384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января 2004 года N 118. Утратило силу постановлением Правительства Республики Казахстан от 30 июня 2007 года N 553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Cноска. Постановление Правительства Республики Казахстан от 30 января 2004 года N 118 утратило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1998 года N 1384 "О координации работ по формированию и развитию национальной информационной инфраструктуры, процессов информатизации и обеспечению информационной безопасности" (САПП Республики Казахстан, 1998 г., N 50, ст. 473)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координации 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 Республики Казахстан: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Марченко                      - Первого заместителя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Григория Александровича         Республики Казахстан, председателем;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                           -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Людмилу Михайловну              информационно-технической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"Рябченко                     - первый вице-министр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      информации и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"Исин                         -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Курмангалиевич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предприятия "ЦИФС"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финансов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"Рябченко                     - первый вице-министр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 Григорьевич               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"Исин                         - председатель правления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Курмангалиевич           акционерного общества "Национальные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информационные технологии"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состава: Мынбаева Сауата Мухаметбаевича, Абирова Джумахана Акылбаевича;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"министерствам и ведомствам" заменить словами "центральным и местным исполнительным органам";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Комиссии по координации 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пункта 4 слово "республиканского" заменить словом "государственного".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