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2617" w14:textId="9022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№ 7 от 18 декабря 1992 года "О некоторых вопросах применения судами законодательства о наследовании" (с изменениями и дополнениями, внесенными постановлением Пленума № 18 от 22 декабря 2000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№ 11. Утратило силу нормативным постановлением Верховного суда Республики Казахстан от 10 апреля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Верховного суда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законодательства Республики Казахстан,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Пленума Верховного Суда Республики Казахстан N 7 от 18 декабря 1992 года "О некоторых вопросах применения судами законодательства о наследовании"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Пленума" заменить словами "Нормативное постановление";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"В целях единообразного применения законодательства о наследовании, пленарное заседание Верховного Суда Республики Казахстан постановляет:";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слово "ГК" заменить словами "Гражданского кодекса Республики Казахстан (далее - ГК)";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первом пункта 4 слово "состоявшие" заменить словами "если они состояли";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7 слово "ГПК" заменить словами "Гражданского процессуального кодекса Республики Казахстан (далее - ГПК)";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абзаце шестом пункта 15 слова "признавались бы" заменить словами "призывались 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"Страховые выплаты включаются в состав наследственного имущества застрахованного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смерть застрахованного явилась тем случаем, который предусмотрен договором страхования, когда застрахованный не является страхователем, либо является им, но в договоре не обозначен выгодоприобретатель;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застрахованный погиб от умышленных уголовно-наказуемых действий лица (выгодоприобретателя), которое должно было получить страховые выплаты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застрахованный умер, не успев получить причитающиеся ему выплаты по договору накопительного страхования, срок действия которого истек;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случае гибели граждан, жизнь и здоровье которых подлежит обязательному страхованию в соответствии с законодательными актами (пассажиры воздушного, железнодорожного, морского, внутреннего, водного и автомобильного транспорта).";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смерти не являющегося страхователем застрахованного, в отношении которого заключен договор имущественного страхования, права и обязанности застрахованного с согласия страхователя переходят к наследникам того имущества и тех имущественных прав застрахованного, которые были объектом страхования, если законодательными актами или договором не предусмотрено иное.";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В соответствии с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в случае смерти гражданина, которому земельный участок принадлежит на праве долгосрочного временного землепользования, право землепользования наследуется на общих основаниях, в порядке, предусмотренном гражданским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временного краткосрочного землепользования может наследоваться в порядке, установленном гражданским законодательством, если договором временного землепользования не предусмотрено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Поскольку имущество крестьянского (фермерского) хозяйства принадлежит его членам на праве общей совместной или общей долевой собственности, то наследование имущества и права на земельный участок крестьянского (фермерского) хозяйства осуществляется в порядке, предусмотренном законами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22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