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e208" w14:textId="e37e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 мая 1996 года № 553 и от 11 июня 2003 года №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2004 года № 123.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мая 1996 года N 553 "О Межведомственной государственной комиссии по предупреждению и ликвидации чрезвычайных ситуаций" (САПП Республики Казахстан, 1996 г., N 19, ст. 164):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Межведомственной государственной комиссии по предупреждению и ликвидации чрезвычайных ситуаций,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Председателем комиссии является Заместитель Премьер-Министра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2003 года N 554 "О Межведомственной государственной комиссии по предупреждению и ликвидации чрезвычайных ситуаций" (САПП Республики Казахстан, 2003 г., N 25, ст. 238):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государственной комиссии "по предупреждению и ликвидации чрезвычайных ситуаций: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Мынбаева     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Сауата Мухаметбаевича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Курматова                      - первого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Юрия Шамильевича                 Комитета начальников штабов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Вооруженных Сил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"Отто                       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"вице-министр" заменить словами "первый вице-министр";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Павлова Александра Сергеевича, Кудайбергенова Сабита Бейсеновича.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