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45e7" w14:textId="f534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сумм целевых трансфертов из республиканского бюджета 2004 года на обеспечение функционирования общеобразовательных учебных заведений, переданных с баланса закрытого акционерного общества "Национальная компания 
"Казакстан темiр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2004 года N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распределение сумм целевых трансфертов областным бюджетам, бюджетам городов Астаны и Алматы на 2004 год в сумме 715830000 (семьсот пятнадцать миллионов восемьсот тридцать тысяч) тенге на обеспечение функционирования общеобразовательных учебных заведений, переданных с баланса закрытого акционерного общества "Национальная компания "Казакстан темiр жолы".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2004 года N 125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Распределение сумм целевых трансфертов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бюджетам городов Астаны и Алматы на 2004 год на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функционирования общеобразовательных учебных заведений,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переданных с баланса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"Национальная компания "Казакстан темiр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 Наименование                 !Сумма в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        2                      !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Алматинская область                             101 437,7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Начальная школа N 5 станции Коктума                       224,2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Начальная школа N 2 станции Жаланашколь                   356,5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Алакольского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Средняя школа N 11 станции Дружба                       23217,2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Алакольского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Средняя школа N 12 станции Айна-Булак                   14466,4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Коксуского района с пришкольным интернатом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Средняя школа N 13 станции Уш-Тобе                      32589,4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Картальского района с пришкольным интернатом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Средняя школа N 15 станции Алматы с                     30584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пришкольным интернатом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Акмолинская область                             144 934,2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Средняя школа-интернат N 1 станции Астана               49455,1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Средняя школа N 2 имени С. Серикова станции             41461,7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Средняя школа N 3 станции Атбасар                       27432,7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Средняя школа-интернат N 30 станции Курорт-             26584,7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Боровое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Карагандинская область                           119 707,2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Средняя школа N 22 станции Караганда-                   48081,7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Сортировочная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Средняя школа N 23 станции Сары-Шаган                   31424,7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Средняя школа N 24 станции Балхаш                       20464,9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Средняя школа N 25 имени А.Ермекова                     19735,9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станции Агадырь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Южно-Казахстанская область                      163 476,1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Начальная школа N 2 станции Шой-Тобе                      479,8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Начальная школа N 3 станции Отрабат                       477,8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Начальная школа N 6 станции Костуин                       570,1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Начальная школа N 10 станции Талды-Кудук                   1391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Начальная школа N 13 станции Актас                          394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Начальная школа N 14 станции Шанак                        624,1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Начальная школа N 17 разъездов N 114, N 115                 996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Начальная школа N 21 станции Абаил                          904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Начальная школа N 31 станции Туркестан                  16616,6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Средняя школа-интернат N 31 имени Абая                  62408,8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Средняя школа N 32 станции Арысь                        51814,7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Средняя школа N 33 станции Шымкент с                    26799,2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пришкольным интернатом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Костанайская область                             49 016,9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Средняя школа N 28 поселка Кушмурун                     31145,2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Начальная школа N 33 города Костанай                    17871,7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Актюбинская область                             110 562,3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Средняя школа N 6 станции Шалкар с                      48477,9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пришкольным интернатом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Средняя школа N 5 станции Тогыз с                       17233,4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пришкольным интернатом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Средняя школа N 7 станции Жем с                           32222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пришкольным интернатом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Начальная школа N 26 станции Шокысу                      1154,2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Начальная школа N 28 разъезда N 79                        810,5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Начальная школа N 32 разъезда N 74                        753,5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Начальная школа N 33 станции Жылан                         1059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Начальная школа N 35 разъезда N 71                        644,7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Начальная школа N 36 станции Копмола                     1129,5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Начальная школа N 37 станции Улпан                        697,9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Начальная школа N 38 разъезда N 68                        775,1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Начальная школа N 42 станции Кайдауыл                    1618,6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Начальная школа N 44 станции Кауылжыр                       681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 Начальная школа N 48 станции Кыргыз                       740,8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 Начальная школа N 52 разъезда N 53                        770,9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 Начальная школа N 53 станции Кенжалы                      770,9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 Начальная школа N 59 станции Темир                       1022,4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Западно-Казахстанская область                    26 695,6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 Средняя школа N 21 станции Уральск с                   26 695,6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пришкольным интернатом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Атырауская область*                                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не требуется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Восточно-Казахстанская*                            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не требуется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Жамбылская область*                                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не требуется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Кызылординская область*                            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не требуется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Мангистауская область*                             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не требуется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Павлодарская область*                              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не требуется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Северо-Казахстанская область*                      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не требуется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город Алматы*                                      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не требуется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город Астана*                                      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Всего:                                                715 830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Примечание: трансферты не требуются в связи с тем, что в данных регионах нет общеобразовательных учебных заведений, переданных с баланса закрытого акционерного общества "Национальная компания "Казакстан темiр жолы".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