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5265" w14:textId="7d45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согласования, размещения и ввода в эксплуатацию предприятий и других сооружений, влияющих на состояние вод, а также условий производства строительных и других работ на водных объектах, водоохранных зонах и полосах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2004 года N 130. Утратило силу постановлением Правительства Республики Казахстан от 7 апреля 2017 года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 сентября 2016 года № 380.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Правила согласования, размещения и ввода в эксплуатацию предприятий и других сооружений, влияющих на состояние вод, а также условия производства строительных и других работ на водных объектах, водоохранных зонах и полосах.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февраля 2004 года N 130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согласования, размещения и ввода в эксплуатацию предприятий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и других сооружений, влияющих на состояние вод, </w:t>
      </w:r>
      <w:r>
        <w:br/>
      </w:r>
      <w:r>
        <w:rPr>
          <w:rFonts w:ascii="Times New Roman"/>
          <w:b/>
          <w:i w:val="false"/>
          <w:color w:val="000000"/>
        </w:rPr>
        <w:t>а также условия производства строительных и других работ</w:t>
      </w:r>
      <w:r>
        <w:br/>
      </w:r>
      <w:r>
        <w:rPr>
          <w:rFonts w:ascii="Times New Roman"/>
          <w:b/>
          <w:i w:val="false"/>
          <w:color w:val="000000"/>
        </w:rPr>
        <w:t>на водных объектах, водоохранных зонах и полосах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регламентируют порядок согласования, размещения и ввода в эксплуатацию предприятий и других сооружений, влияющих на состояние вод, а также устанавливают условия производства строительных и других работ на водных объектах, водоохранных зонах и полосах (далее - Правила). </w:t>
      </w:r>
    </w:p>
    <w:bookmarkEnd w:id="3"/>
    <w:bookmarkStart w:name="z5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 проектировании, строительстве, вводе в эксплуатацию, реконструкции, консервации и ликвидации предприятий, иных сооружений, влияющих на состояние вод, должны обеспечиваться: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рациональное использование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сохранение экологической устойчивости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выполнение юридическими и физическими лицами установленных водоохранных и природоохранных мероприятий, а также мероприятий по организации </w:t>
      </w:r>
      <w:r>
        <w:rPr>
          <w:rFonts w:ascii="Times New Roman"/>
          <w:b w:val="false"/>
          <w:i w:val="false"/>
          <w:color w:val="000000"/>
          <w:sz w:val="28"/>
        </w:rPr>
        <w:t>санитарно-защитных зон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водозаборов для хозяйственно- питьевых целей;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безопасность проводимых работ для работающего персонала и населения, проживающего в зоне строительства и действия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информирование и учет мнения заинтересованной общественности (населения, неправительственных организаций) о планируемой деятельности и ее последствиях. </w:t>
      </w:r>
    </w:p>
    <w:bookmarkStart w:name="z5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Отвод (разрешение на использование) земельного участка под строительство предприятий и сооружений, влияющих на состояние вод, осуществляется местными исполнительными органами по согласованию с уполномоченными органами по использованию и охране водного фонда, по использованию и охране недр, в области санитарно-эпидемиологического благополучия населения и уполномоченным органом в области охраны окружающей среды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изменением, внесенным постановлением Правительства РК от 08.10.2010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3-1. Физические и юридические лица представляют документы в региональные органы уполномоченного органа в области использования и охраны водного фонда, водоснабжения, водоотведения для согласования: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предложений по определению мест строительства предприятий и других сооружений, влияющих на состояние вод,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предпроектной документации, проектов строительства и реконструкции предприятий и других сооружений, влияющих на состояние вод,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зонах и полосах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Правила дополнены пунктом 3-1 в соответствии с постановлением Правительства РК от 08.10.2010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постановлением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согласования размещения предприятий и</w:t>
      </w:r>
      <w:r>
        <w:br/>
      </w:r>
      <w:r>
        <w:rPr>
          <w:rFonts w:ascii="Times New Roman"/>
          <w:b/>
          <w:i w:val="false"/>
          <w:color w:val="000000"/>
        </w:rPr>
        <w:t>других сооружений, влияющих на состояние вод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Проектирование предприятий и сооружений, влияющих на состояние вод, осуществляется после получения инициатором планируемой деятельности акта о выборе земельного участка. 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Проектная документация на размещение и строительство предприятий и сооружений, влияющих на состояние вод, должна быть разработана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Проектная документация по строительству предприятий и сооружений, влияющих на состояние вод, должна быть согласована следующими государственными органами: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региональными органами уполномоченного органа в области использования и охраны водного фонда, водоснабжения,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уполномоченным органом по использованию и охране недр - в области влияния на состояние недр, в том числе на подземные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уполномоченным органом по управлению земельными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уполномоченным органом в области санитарно-эпидемиологического благополучия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уполномоченным органом в области ветеринарии - по предприятиям и сооружениям, связанным с заготовкой (убоем) и переработкой животных,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уполномоченным органом по чрезвычайным ситуациям - по водным объектам, представляющим потенциальную селевую опасность;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уполномоченным органом водного транспорта - по судоходным водным объектам;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уполномоченным органом в области охраны, воспроизводства и использования рыбных запасов и других видов водных животных - по предприятиям и сооружениям для ведения рыбного хозяйства и добычи рыбных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уполномоченным органом в области энергоснабжения - по проектам строительства коммуникаций через водные объекты.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изменением, внесенным постановлением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Процедура согласования проектов размещения и строительства предприятий и сооружений, предусмотренная в пункте 6 настоящих Правил, осуществляется государственными органами в течение десяти рабочих дней после представления им проектной документации, если иной срок не установлен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постановления Правительства РК от 01.07.2011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8. После прохождения процедуры согласования с соответствующими государственными органами, согласованная редакция проектной документации должна быть представлена на государственную экспертизу проектов и государственную экологическую экспертизу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Согласование и экологическая экспертиза проектной документации на строительство предприятий и сооружений, влияющих на состояние вод, осуществляются уполномоченными государственными органами в пределах их компетенции. 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Проектно-сметная документация на строительство предприятий и сооружений, влияющих на состояние вод, после прохождения государственных экспертиз проектов на строительство представляется на утверждение в порядке, установленном законодательством Республики Казахстан.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Утверждение проектно-сметной документации на строительство предприятий и сооружений, влияющих на состояние вод, финансируемых полностью или частично за счет государственных инвестиций, осуществляется в соответствии с законодательством Республики Казахстан. </w:t>
      </w:r>
    </w:p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Строительство, реконструкция предприятий и других сооружений, влияющих на состояние водных объектов, осуществляются только по утвержденной проектной документации при наличии положительных заключений уполномоченного органа по использованию и охране недр, уполномоченного органа в области санитарно- эпидемиологического благополучия населения, уполномоченного органа в области промышленной безопасности, а также положительных заключений государственной экспертизы проектов и государственной экологической экспертизы. </w:t>
      </w:r>
    </w:p>
    <w:bookmarkEnd w:id="15"/>
    <w:bookmarkStart w:name="z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Ввод в эксплуатацию предприятий и сооружений, </w:t>
      </w:r>
      <w:r>
        <w:br/>
      </w:r>
      <w:r>
        <w:rPr>
          <w:rFonts w:ascii="Times New Roman"/>
          <w:b/>
          <w:i w:val="false"/>
          <w:color w:val="000000"/>
        </w:rPr>
        <w:t>влияющих на состояние вод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Ввод в эксплуатацию предприятий и сооружений, влияющих на состояние вод, осуществляется только при наличии 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приемочной или приемочной комиссии о приемке соответствующего объекта (объектов) в эксплуатацию. 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 работе государственных приемочных и приемочных комиссий по приемке в эксплуатацию объектов, влияющих на состояние вод, в обязательном порядке участвуют представители соответствующего местного исполнительного органа, бассейнового водохозяйственного управления, территориальных органов по использованию и охране недр, в области санитарно-эпидемиологического благополучия населения и в области охраны окружающей среды. 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Порядок создания и работы государственной приемочной и приемочной комиссии по приемке в эксплуатацию, а также перечень и процедура оформления необходимых для этого документов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9"/>
    <w:bookmarkStart w:name="z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Условия производства строительных и других работ</w:t>
      </w:r>
      <w:r>
        <w:br/>
      </w:r>
      <w:r>
        <w:rPr>
          <w:rFonts w:ascii="Times New Roman"/>
          <w:b/>
          <w:i w:val="false"/>
          <w:color w:val="000000"/>
        </w:rPr>
        <w:t>на водных объектах, водоохранных зонах и полосах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Условия производства строительных и других работ на водных объектах, водоохранных зонах и полосах должны быть согласованы с местным исполнительным органом, бассейновым водохозяйственным управлением, территориальными органами по охране окружающей среды и исполнительными органами, осуществляющими деятельность в области санитарно-эпидемиологического благополучия населения на соответствующих территориях, а также с органами водного транспорта - по работам, планируемым на судоходных водных объектах. 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Работы на водных объектах должны осуществляться с применением техники и технологий, не представляющих угрозу здоровью населения и окружающей среде. 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Строительные, дноуглубительные, взрывные и иные работы на водоохранных зонах и полосах осуществляются с соблюдением режима использования этих зон и полос, установленного местными исполнительными органами. 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Процедуры согласования условий производства строительных и других работ на водных объектах, водоохранных зонах и полосах осуществляются соответствующими государственными органами в течение десяти рабочих дней после представления им заявителем необходимых документов.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в редакции постановления Правительства РК от 01.07.2011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19. При выполнении строительных работ на водных объектах, водоохранных зонах и полосах в обязательном порядке должны приниматься меры по рекультивации земель, отведенных под строительство, благоустройству территорий и оздоровлению окружающей среды. 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Условия производства работ при строительстве коммуникаций через водные объекты должны предусматривать проведение мероприятий, обеспечивающих пропуск паводковых вод, режим эксплуатации водных объектов, предотвращение загрязнения, засорения и истощения вод, предупреждение их вредного воздействия. 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, связанные с нефтяными операциями на море, </w:t>
      </w:r>
      <w:r>
        <w:rPr>
          <w:rFonts w:ascii="Times New Roman"/>
          <w:b w:val="false"/>
          <w:i w:val="false"/>
          <w:color w:val="000000"/>
          <w:sz w:val="28"/>
        </w:rPr>
        <w:t>осуществляются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утвержденными в установленном порядке специальными программами по предотвращению загрязнения моря. </w:t>
      </w:r>
    </w:p>
    <w:bookmarkEnd w:id="27"/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Работы на водных объектах особо охраняемых природных территорий осуществляются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режима охраны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использования этих территорий и установленных специальных экологических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других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влияющих на состояние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условий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и других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объектах, водоохранных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 и полосах</w:t>
            </w:r>
          </w:p>
        </w:tc>
      </w:tr>
    </w:tbl>
    <w:bookmarkStart w:name="z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 для согласования предложений по определению мест</w:t>
      </w:r>
      <w:r>
        <w:br/>
      </w:r>
      <w:r>
        <w:rPr>
          <w:rFonts w:ascii="Times New Roman"/>
          <w:b/>
          <w:i w:val="false"/>
          <w:color w:val="000000"/>
        </w:rPr>
        <w:t>строительства предприятий и других сооружений, влияющих на</w:t>
      </w:r>
      <w:r>
        <w:br/>
      </w:r>
      <w:r>
        <w:rPr>
          <w:rFonts w:ascii="Times New Roman"/>
          <w:b/>
          <w:i w:val="false"/>
          <w:color w:val="000000"/>
        </w:rPr>
        <w:t>состояние вод (для физических и юридических лиц)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приложением 1 в соответствии с постановлением Правительства РК от 08.10.2010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постановлением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Заявление на имя бассейновой инспекции по регулированию использования и охране водных ресурсов.</w:t>
      </w:r>
    </w:p>
    <w:bookmarkEnd w:id="30"/>
    <w:bookmarkStart w:name="z1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Копия удостоверения личности (для физических лиц).</w:t>
      </w:r>
    </w:p>
    <w:bookmarkEnd w:id="31"/>
    <w:bookmarkStart w:name="z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Исключен постановлением Правительства РК от 26.06.2014 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2"/>
    <w:bookmarkStart w:name="z1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Копия свидетельства* или справки о государственной регистрации (перерегистрации) юридического лица (для юридического лица).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Примечание:* – свидетельство о государственной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bookmarkStart w:name="z1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Копия акта выбора и обследования (или решения местного исполнительного органа) земельного участка.</w:t>
      </w:r>
    </w:p>
    <w:bookmarkEnd w:id="34"/>
    <w:bookmarkStart w:name="z1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5"/>
    <w:bookmarkStart w:name="z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Копия топографической съемки земельного участка, или ситуационная схема с привязкой к местности и нанесением водного объекта (при наличии), в масштабе.</w:t>
      </w:r>
    </w:p>
    <w:bookmarkEnd w:id="36"/>
    <w:bookmarkStart w:name="z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7"/>
    <w:bookmarkStart w:name="z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других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влияющих на состояние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условий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и других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объектах, водоохранных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 и полосах</w:t>
            </w:r>
          </w:p>
        </w:tc>
      </w:tr>
    </w:tbl>
    <w:bookmarkStart w:name="z1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 для согласования предпроектной документации,</w:t>
      </w:r>
      <w:r>
        <w:br/>
      </w:r>
      <w:r>
        <w:rPr>
          <w:rFonts w:ascii="Times New Roman"/>
          <w:b/>
          <w:i w:val="false"/>
          <w:color w:val="000000"/>
        </w:rPr>
        <w:t>проектов строительства и реконструкции предприятий и других</w:t>
      </w:r>
      <w:r>
        <w:br/>
      </w:r>
      <w:r>
        <w:rPr>
          <w:rFonts w:ascii="Times New Roman"/>
          <w:b/>
          <w:i w:val="false"/>
          <w:color w:val="000000"/>
        </w:rPr>
        <w:t>сооружений, влияющих на состояние вод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приложением 2 в соответствии с постановлением Правительства РК от 08.10.2010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постановлением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Заявление на имя бассейновой инспекции по регулированию использования и охране водных ресурсов.</w:t>
      </w:r>
    </w:p>
    <w:bookmarkEnd w:id="40"/>
    <w:bookmarkStart w:name="z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Проект с пояснительной запиской (технико-экономическое обоснование, раздел предварительная оценка воздействия на окружающую среду).</w:t>
      </w:r>
    </w:p>
    <w:bookmarkEnd w:id="41"/>
    <w:bookmarkStart w:name="z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Копия государственной лицензии проектной организации с перечнем лицензируемых видов.</w:t>
      </w:r>
    </w:p>
    <w:bookmarkEnd w:id="42"/>
    <w:bookmarkStart w:name="z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Задание на проектирование и договор между заказчиком и проектировщиком.</w:t>
      </w:r>
    </w:p>
    <w:bookmarkEnd w:id="43"/>
    <w:bookmarkStart w:name="z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Копия правоустанавливающих документов на земельный участок (договора купли-продажи, свидетельства на право наследства, Акта на право собственности на земельный участок, решения, постановления местного исполнительного органа).</w:t>
      </w:r>
    </w:p>
    <w:bookmarkEnd w:id="44"/>
    <w:bookmarkStart w:name="z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5"/>
    <w:bookmarkStart w:name="z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Копия свидетельства* или справки о государственной регистрации (перерегистрации) юридического лица (для юридического лица).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Примечание:* – свидетельство о государственной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bookmarkStart w:name="z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7"/>
    <w:bookmarkStart w:name="z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Копия топографической съемки земельного участка, или ситуационная схема с привязкой к местности и нанесением водного объекта (при наличии), в масштабе.</w:t>
      </w:r>
    </w:p>
    <w:bookmarkEnd w:id="48"/>
    <w:bookmarkStart w:name="z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других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влияющих на состояние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условий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и других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объектах, водоохранных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 и полосах</w:t>
            </w:r>
          </w:p>
        </w:tc>
      </w:tr>
    </w:tbl>
    <w:bookmarkStart w:name="z3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 для согласования документов о проведении</w:t>
      </w:r>
      <w:r>
        <w:br/>
      </w:r>
      <w:r>
        <w:rPr>
          <w:rFonts w:ascii="Times New Roman"/>
          <w:b/>
          <w:i w:val="false"/>
          <w:color w:val="000000"/>
        </w:rPr>
        <w:t>строительных, дноуглубительных, взрывных работ по добыче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ископаемых, водных растений, прокладке кабелей,</w:t>
      </w:r>
      <w:r>
        <w:br/>
      </w:r>
      <w:r>
        <w:rPr>
          <w:rFonts w:ascii="Times New Roman"/>
          <w:b/>
          <w:i w:val="false"/>
          <w:color w:val="000000"/>
        </w:rPr>
        <w:t>трубопроводов и других коммуникаций, рубке леса, а также</w:t>
      </w:r>
      <w:r>
        <w:br/>
      </w:r>
      <w:r>
        <w:rPr>
          <w:rFonts w:ascii="Times New Roman"/>
          <w:b/>
          <w:i w:val="false"/>
          <w:color w:val="000000"/>
        </w:rPr>
        <w:t>буровых, сельскохозяйственных и других работ на водных</w:t>
      </w:r>
      <w:r>
        <w:br/>
      </w:r>
      <w:r>
        <w:rPr>
          <w:rFonts w:ascii="Times New Roman"/>
          <w:b/>
          <w:i w:val="false"/>
          <w:color w:val="000000"/>
        </w:rPr>
        <w:t>объектах, водоохранных полосах и зонах (для физических лиц)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приложением 3 в соответствии с постановлением Правительства РК от 08.10.2010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постановлением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Заявление на имя бассейновой инспекции по регулированию использования и охране водных ресурсов.</w:t>
      </w:r>
    </w:p>
    <w:bookmarkEnd w:id="51"/>
    <w:bookmarkStart w:name="z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Копия удостоверения личности.</w:t>
      </w:r>
    </w:p>
    <w:bookmarkEnd w:id="52"/>
    <w:bookmarkStart w:name="z3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3"/>
    <w:bookmarkStart w:name="z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Копия правоустанавливающих документов на земельный участок (договора купли-продажи, свидетельства на право наследства, Акта на право собственности на земельный участок, решения, постановления местного исполнительного органа).</w:t>
      </w:r>
    </w:p>
    <w:bookmarkEnd w:id="54"/>
    <w:bookmarkStart w:name="z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Копии технических паспортов сооружений, машин и механизмов, при помощи которых осуществляется работы представленные на согласование.</w:t>
      </w:r>
    </w:p>
    <w:bookmarkEnd w:id="55"/>
    <w:bookmarkStart w:name="z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Копия технических условий, либо договор на водоснабжение и водоотведение; если на балансе имеется собственный водозабор, то - материалы, разрешительная документация на них.</w:t>
      </w:r>
    </w:p>
    <w:bookmarkEnd w:id="56"/>
    <w:bookmarkStart w:name="z3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 отсутствии городской канализации - копию заключения Управления государственного санитарно-эпидемиологического надзора данного района на септик, с обязательным указанием место вывоза стоков, также договор на вывоз стока.</w:t>
      </w:r>
    </w:p>
    <w:bookmarkEnd w:id="57"/>
    <w:bookmarkStart w:name="z3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Копия топографической съемки земельного участка, или ситуационная схема с привязкой к местности и нанесением водного объекта (при наличии), в масштабе.</w:t>
      </w:r>
    </w:p>
    <w:bookmarkEnd w:id="58"/>
    <w:bookmarkStart w:name="z4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9"/>
    <w:bookmarkStart w:name="z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Исключен постановлением Правительства РК от 26.06.2014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других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влияющих на состояние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условий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и других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объектах, водоохранных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 и полосах</w:t>
            </w:r>
          </w:p>
        </w:tc>
      </w:tr>
    </w:tbl>
    <w:bookmarkStart w:name="z4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 для согласования документов о проведении</w:t>
      </w:r>
      <w:r>
        <w:br/>
      </w:r>
      <w:r>
        <w:rPr>
          <w:rFonts w:ascii="Times New Roman"/>
          <w:b/>
          <w:i w:val="false"/>
          <w:color w:val="000000"/>
        </w:rPr>
        <w:t>строительных, дноуглубительных, взрывных работ по добыче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ископаемых, водных растений, прокладке кабелей,</w:t>
      </w:r>
      <w:r>
        <w:br/>
      </w:r>
      <w:r>
        <w:rPr>
          <w:rFonts w:ascii="Times New Roman"/>
          <w:b/>
          <w:i w:val="false"/>
          <w:color w:val="000000"/>
        </w:rPr>
        <w:t>трубопроводов и других коммуникаций, рубке леса, а также</w:t>
      </w:r>
      <w:r>
        <w:br/>
      </w:r>
      <w:r>
        <w:rPr>
          <w:rFonts w:ascii="Times New Roman"/>
          <w:b/>
          <w:i w:val="false"/>
          <w:color w:val="000000"/>
        </w:rPr>
        <w:t>буровых, сельскохозяйственных и других работ на водных</w:t>
      </w:r>
      <w:r>
        <w:br/>
      </w:r>
      <w:r>
        <w:rPr>
          <w:rFonts w:ascii="Times New Roman"/>
          <w:b/>
          <w:i w:val="false"/>
          <w:color w:val="000000"/>
        </w:rPr>
        <w:t>объектах, водоохранных зонах и полосах (для юридических лиц)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приложением 4 в соответствии с постановлением Правительства РК от 08.10.2010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постановлением Правительства РК от 26.06.2014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Заявление на имя бассейновой инспекции по регулированию использования и охране водных ресурсов.</w:t>
      </w:r>
    </w:p>
    <w:bookmarkEnd w:id="62"/>
    <w:bookmarkStart w:name="z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Копия свидетельства* или справки о государственной регистрации (перерегистрации) юридического лица (для юридического лица).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* – свидетельство о государственной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bookmarkStart w:name="z4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Копия регистрационного номера налогоплательщика (РНН).</w:t>
      </w:r>
    </w:p>
    <w:bookmarkEnd w:id="64"/>
    <w:bookmarkStart w:name="z4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Копия правоустанавливающих документов на земельный участок (договора купли-продажи, свидетельства на право наследства, Акта на право собственности на земельный участок, решения, постановления местного исполнительного органа).</w:t>
      </w:r>
    </w:p>
    <w:bookmarkEnd w:id="65"/>
    <w:bookmarkStart w:name="z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Копии технических паспортов сооружений, машин и механизмов, при помощи которых осуществляется работы представленные на согласование.</w:t>
      </w:r>
    </w:p>
    <w:bookmarkEnd w:id="66"/>
    <w:bookmarkStart w:name="z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Копия технических условий, либо договор на водоснабжение и водоотведение; если на балансе имеется собственный водозабор, то - материалы, разрешительная документация на них.</w:t>
      </w:r>
    </w:p>
    <w:bookmarkEnd w:id="67"/>
    <w:bookmarkStart w:name="z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 отсутствии городской канализации - копию заключения Управления государственного санитарно-эпидемиологического надзора данного района на септик, с обязательным указанием место вывоза стоков, также договор на вывоз стока.</w:t>
      </w:r>
    </w:p>
    <w:bookmarkEnd w:id="68"/>
    <w:bookmarkStart w:name="z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Копия топографической съемки земельного участка, или ситуационная схема с привязкой к местности и нанесением водного объекта (при наличии), в масштабе.</w:t>
      </w:r>
    </w:p>
    <w:bookmarkEnd w:id="69"/>
    <w:bookmarkStart w:name="z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Проект границ земельного участка.</w:t>
      </w:r>
    </w:p>
    <w:bookmarkEnd w:id="70"/>
    <w:bookmarkStart w:name="z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случае если земельный участок расположен возле водохозяйственных сооружений (каналы, поливные арыки) необходимо представить от организации эксплуатирующих этих сооружений согласование.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