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6a7d" w14:textId="1516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ограничительных мероприятий, в том числе карантина, и перечня инфекционных заболеваний, при угрозе возникновения и распространения которых вводятся ограничительные мероприятия, в том числе карантин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2004 года N 139. Утратило силу постановлением Правительства Республики Казахстан от 30 декабря 2009 года N 2270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N 2270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санитарно-эпидемиологическом благополучии населения"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осуществления ограничительных мероприятий, в том числе карантина;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инфекционных заболеваний, при угрозе возникновения и распространения которых вводятся ограничительные мероприятия, в том числе карантин.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2004 года N 139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осуществления ограничительных мероприятий,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том числе карантина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ограничительных мероприятий, в том числе карантина, (далее - Правила) направлены на предотвращение распространения инфекционных заболеваний и предусматривают особый режим хозяйственной и иной деятельности и жизни населения на отдельных объектах и территориях, где зарегистрированы случаи (эпидемии) инфекционных заболеваний, согласно перечню, утвержденному настоящим постановлением.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введения, осуществления и отмены ограничительных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мероприятий при угрозе завоза инфекционных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из-за рубежа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угрозы завоза инфекционных заболеваний из зарубежных стран в пунктах пропуска через Государственную границу Республики Казахстан вводятся следующие ограничительные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временное прекращение пассажирского транспортного (авиационного, железнодорожного, водного и автомобильного) сообщения со странами, неблагополучными по инфекционным заболеваниям;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временное прекращение поездок граждан Республики Казахстан в туристических и деловых целях в страны, где отмечается эпидемиологическое неблагополучие по инфекционным заболеваниям;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временное закрытие Государственной границы Республики Казахстан с приграничными странами, где отмечается эпидемиологическое неблагополучие по инфекционным заболеваниям.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Ограничительные мероприятия по подпунктам 1) - 3) пункта 2 Правил вводятся и отменяются решением Правительства Республики Казахстан по предложению уполномоченного органа в области санитарно-эпидемиологического благополучия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Порядок введения, осуществления и отмены ограничительных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мероприятий при возникновении случаев (эпидемии) инфекционных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заболеваний на отдельных территориях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возникновении случаев (эпидемии) инфекционных заболеваний, согласно перечню, утвержденному настоящим постановлением, на территории населенного пункта (аул, поселок, город) исполнительными органами, осуществляющими деятельность в области санитарно-эпидемиологического благополучия населения на соответствующих территориях, проводятся следующие ограничительные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отстранение от работы лиц, являющихся потенциальными источниками распространения инфекционных заболеваний, а также находившихся в контакте с инфекционными больными до получения отрицательных результатов лабораторного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обязательная госпитализация лиц, являющихся источниками инфекционных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провизорная госпитализация по эпидемическим показаниям лиц, контактировавших с больными инфекционными заболеваниями, на сроки инкубационного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приостановление до устранения нарушений санитарных правил и гигиенических нормативов отдельных видов работ, эксплуатации действующих объектов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порядке, установленном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одновременно проводятся санитарно- противоэпидемические (профилактические) мероприятия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возникновения крупных эпидемий инфекционных заболеваний на отдельных территориях области (городов республиканского значения, столицы), района (города областного значения) ограничительные мероприятия, в том числе карантин,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чрезвычайном положении".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Порядок введения, осуществления и отмены ограничительных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мероприятий при регистрации инфекционных заболеваний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отдельных объектах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регистрации случаев (эпидемии) инфекционных заболеваний согласно перечню, утвержденному настоящим постановлением, на отдельных объектах территориальными подразделениями уполномоченного органа в области санитарно-эпидемиологического благополучия населения и исполнительными органами, осуществляющими деятельность в области санитарно-эпидемиологического благополучия населения на соответствующих территориях, вводятся следующие ограничительные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запрещение приема новых детей и перевод детей в другие группы в дошкольных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запрещение кабинетной системы обучения в школах;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отстранение от работы лиц, являющихся потенциальными источниками распространения инфекционных заболеваний, а также находившихся в контакте с инфекционными больными, до получения отрицательных результатов лабораторного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обязательная госпитализация больных и провизорная госпитализация по эпидемическим показаниям лиц, контактировавших с больными инфекционными заболеваниями, на сроки инкубационного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запрещение перевода из отделения в отделение или выписки больных из стационара;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приостановление до устранения нарушений санитарных правил и гигиенических нормативов эксплуатации объекта или его структурного подразделения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законодательством Республики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одновременно проводятся санитарно- противоэпидемические (профилактические) мероприятия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Карантин вводится на объектах, в которых производятся воспитание, обучение, проживание, отдых и лечение организованных контингентов населения (организации образования, лечебно- профилактические организации, лагеря труда и отдыха, летние оздоровительные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Ограничительные мероприятия, в том числе карантин, на отдельных объектах вводятся и отменяются решением главного государственного санитарного врача соответствующей территории (на транспорте) или его заместителей.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2004 года N 139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инфекционных заболеваний, при угрозе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возникновения и распространения которых вводятся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ограничительные мероприятия, в том числе карантин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Чума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Холера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Желтая лихорадка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Тяжелый острый респираторный синдром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Вирусные геморрагические лихорадки,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лихорадка Эбола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болезнь Марбурга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лихорадка Ласса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Вирусные гепатиты с фекально-оральным механизмом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Тифо-паратифозные заболевания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Сальмонеллез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Дизентерия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Другие острые кишечные инфекции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Воздушно-капельные инфекции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