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0b546" w14:textId="130b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реструктуризации железнодорожного транспорта Республики Казахстан на 2004-2006 годы</w:t>
      </w:r>
    </w:p>
    <w:p>
      <w:pPr>
        <w:spacing w:after="0"/>
        <w:ind w:left="0"/>
        <w:jc w:val="both"/>
      </w:pPr>
      <w:r>
        <w:rPr>
          <w:rFonts w:ascii="Times New Roman"/>
          <w:b w:val="false"/>
          <w:i w:val="false"/>
          <w:color w:val="000000"/>
          <w:sz w:val="28"/>
        </w:rPr>
        <w:t>Постановление Правительства Республики Казахстан от 6 февраля 2004 года N 145</w:t>
      </w:r>
    </w:p>
    <w:p>
      <w:pPr>
        <w:spacing w:after="0"/>
        <w:ind w:left="0"/>
        <w:jc w:val="both"/>
      </w:pPr>
      <w:bookmarkStart w:name="z32" w:id="0"/>
      <w:r>
        <w:rPr>
          <w:rFonts w:ascii="Times New Roman"/>
          <w:b w:val="false"/>
          <w:i w:val="false"/>
          <w:color w:val="000000"/>
          <w:sz w:val="28"/>
        </w:rPr>
        <w:t xml:space="preserve">
      В целях приведения в соответствие с требованиями законодательства Республики Казахстан о железнодорожном транспорте Правительство Республики Казахстан постановляет: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Утвердить прилагаемую Программу реструктуризации железнодорожного транспорта Республики Казахстан на 2004-2006 годы (далее - Программа).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4 июня 2001 года N 756 "Об утверждении Программы реструктуризации железнодорожного транспорта Республики Казахстан на 2001-2005 годы".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3. Министерству транспорта и коммуникаций Республики Казахстан ежегодно, к 25 апреля и 25 октября, представлять в Правительство Республики Казахстан информацию о ходе выполнения мероприятий Программы.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Заместителя Премьер-Министра Казахстан Мынбаева С.М. </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5. Настоящее постановление вступает в силу со дня подписания. </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p>
    <w:p>
      <w:pPr>
        <w:spacing w:after="0"/>
        <w:ind w:left="0"/>
        <w:jc w:val="both"/>
      </w:pPr>
      <w:r>
        <w:rPr>
          <w:rFonts w:ascii="Times New Roman"/>
          <w:b w:val="false"/>
          <w:i/>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Утверждена                   </w:t>
      </w:r>
    </w:p>
    <w:p>
      <w:pPr>
        <w:spacing w:after="0"/>
        <w:ind w:left="0"/>
        <w:jc w:val="both"/>
      </w:pPr>
      <w:r>
        <w:rPr>
          <w:rFonts w:ascii="Times New Roman"/>
          <w:b w:val="false"/>
          <w:i w:val="false"/>
          <w:color w:val="000000"/>
          <w:sz w:val="28"/>
        </w:rPr>
        <w:t xml:space="preserve">постановлением Правительства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от 6 февраля 2004 года N 145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left"/>
      </w:pPr>
      <w:r>
        <w:rPr>
          <w:rFonts w:ascii="Times New Roman"/>
          <w:b/>
          <w:i w:val="false"/>
          <w:color w:val="000000"/>
        </w:rPr>
        <w:t xml:space="preserve"> 
Программа реструктуризации  железнодорожного транспорта Республики Казахстан  на 2004-2006 годы </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Паспорт </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Программа реструктуризации железнодорожного </w:t>
      </w:r>
    </w:p>
    <w:p>
      <w:pPr>
        <w:spacing w:after="0"/>
        <w:ind w:left="0"/>
        <w:jc w:val="both"/>
      </w:pPr>
      <w:r>
        <w:rPr>
          <w:rFonts w:ascii="Times New Roman"/>
          <w:b w:val="false"/>
          <w:i w:val="false"/>
          <w:color w:val="000000"/>
          <w:sz w:val="28"/>
        </w:rPr>
        <w:t xml:space="preserve">                 транспорта Республики Казахстан на 2004-2006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Основание для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декабря 2001 года </w:t>
      </w:r>
    </w:p>
    <w:p>
      <w:pPr>
        <w:spacing w:after="0"/>
        <w:ind w:left="0"/>
        <w:jc w:val="both"/>
      </w:pPr>
      <w:r>
        <w:rPr>
          <w:rFonts w:ascii="Times New Roman"/>
          <w:b w:val="false"/>
          <w:i w:val="false"/>
          <w:color w:val="000000"/>
          <w:sz w:val="28"/>
        </w:rPr>
        <w:t xml:space="preserve">разработки:      "О железнодорожном транспорте"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Разработчик:     Министерство транспорта и коммуникаций Республики </w:t>
      </w:r>
    </w:p>
    <w:p>
      <w:pPr>
        <w:spacing w:after="0"/>
        <w:ind w:left="0"/>
        <w:jc w:val="both"/>
      </w:pPr>
      <w:r>
        <w:rPr>
          <w:rFonts w:ascii="Times New Roman"/>
          <w:b w:val="false"/>
          <w:i w:val="false"/>
          <w:color w:val="000000"/>
          <w:sz w:val="28"/>
        </w:rPr>
        <w:t xml:space="preserve">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Срок реализации: 2004-2006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Цель Программы:  Достижение оптимальной для государства и общества </w:t>
      </w:r>
    </w:p>
    <w:p>
      <w:pPr>
        <w:spacing w:after="0"/>
        <w:ind w:left="0"/>
        <w:jc w:val="both"/>
      </w:pPr>
      <w:r>
        <w:rPr>
          <w:rFonts w:ascii="Times New Roman"/>
          <w:b w:val="false"/>
          <w:i w:val="false"/>
          <w:color w:val="000000"/>
          <w:sz w:val="28"/>
        </w:rPr>
        <w:t xml:space="preserve">                 системы функционирования железнодорожного </w:t>
      </w:r>
    </w:p>
    <w:p>
      <w:pPr>
        <w:spacing w:after="0"/>
        <w:ind w:left="0"/>
        <w:jc w:val="both"/>
      </w:pPr>
      <w:r>
        <w:rPr>
          <w:rFonts w:ascii="Times New Roman"/>
          <w:b w:val="false"/>
          <w:i w:val="false"/>
          <w:color w:val="000000"/>
          <w:sz w:val="28"/>
        </w:rPr>
        <w:t xml:space="preserve">                 транспорта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Задачи           Совершенствование нормативной правовой базы </w:t>
      </w:r>
    </w:p>
    <w:p>
      <w:pPr>
        <w:spacing w:after="0"/>
        <w:ind w:left="0"/>
        <w:jc w:val="both"/>
      </w:pPr>
      <w:r>
        <w:rPr>
          <w:rFonts w:ascii="Times New Roman"/>
          <w:b w:val="false"/>
          <w:i w:val="false"/>
          <w:color w:val="000000"/>
          <w:sz w:val="28"/>
        </w:rPr>
        <w:t xml:space="preserve">Программы:       железнодорожного транспорта; </w:t>
      </w:r>
    </w:p>
    <w:p>
      <w:pPr>
        <w:spacing w:after="0"/>
        <w:ind w:left="0"/>
        <w:jc w:val="both"/>
      </w:pPr>
      <w:r>
        <w:rPr>
          <w:rFonts w:ascii="Times New Roman"/>
          <w:b w:val="false"/>
          <w:i w:val="false"/>
          <w:color w:val="000000"/>
          <w:sz w:val="28"/>
        </w:rPr>
        <w:t xml:space="preserve">                 отделение обеспечивающей деятельности от основной; </w:t>
      </w:r>
    </w:p>
    <w:p>
      <w:pPr>
        <w:spacing w:after="0"/>
        <w:ind w:left="0"/>
        <w:jc w:val="both"/>
      </w:pPr>
      <w:r>
        <w:rPr>
          <w:rFonts w:ascii="Times New Roman"/>
          <w:b w:val="false"/>
          <w:i w:val="false"/>
          <w:color w:val="000000"/>
          <w:sz w:val="28"/>
        </w:rPr>
        <w:t xml:space="preserve">                 создание конкурентного рынка перевозчиков с </w:t>
      </w:r>
    </w:p>
    <w:p>
      <w:pPr>
        <w:spacing w:after="0"/>
        <w:ind w:left="0"/>
        <w:jc w:val="both"/>
      </w:pPr>
      <w:r>
        <w:rPr>
          <w:rFonts w:ascii="Times New Roman"/>
          <w:b w:val="false"/>
          <w:i w:val="false"/>
          <w:color w:val="000000"/>
          <w:sz w:val="28"/>
        </w:rPr>
        <w:t xml:space="preserve">                 предоставлением равного права доступа к </w:t>
      </w:r>
    </w:p>
    <w:p>
      <w:pPr>
        <w:spacing w:after="0"/>
        <w:ind w:left="0"/>
        <w:jc w:val="both"/>
      </w:pPr>
      <w:r>
        <w:rPr>
          <w:rFonts w:ascii="Times New Roman"/>
          <w:b w:val="false"/>
          <w:i w:val="false"/>
          <w:color w:val="000000"/>
          <w:sz w:val="28"/>
        </w:rPr>
        <w:t xml:space="preserve">                 магистральной железнодорожной сети; </w:t>
      </w:r>
    </w:p>
    <w:p>
      <w:pPr>
        <w:spacing w:after="0"/>
        <w:ind w:left="0"/>
        <w:jc w:val="both"/>
      </w:pPr>
      <w:r>
        <w:rPr>
          <w:rFonts w:ascii="Times New Roman"/>
          <w:b w:val="false"/>
          <w:i w:val="false"/>
          <w:color w:val="000000"/>
          <w:sz w:val="28"/>
        </w:rPr>
        <w:t xml:space="preserve">                 оптимизация производственных мощностей, повышение </w:t>
      </w:r>
    </w:p>
    <w:p>
      <w:pPr>
        <w:spacing w:after="0"/>
        <w:ind w:left="0"/>
        <w:jc w:val="both"/>
      </w:pPr>
      <w:r>
        <w:rPr>
          <w:rFonts w:ascii="Times New Roman"/>
          <w:b w:val="false"/>
          <w:i w:val="false"/>
          <w:color w:val="000000"/>
          <w:sz w:val="28"/>
        </w:rPr>
        <w:t xml:space="preserve">                 эффективности железнодорожного транспорта; </w:t>
      </w:r>
    </w:p>
    <w:p>
      <w:pPr>
        <w:spacing w:after="0"/>
        <w:ind w:left="0"/>
        <w:jc w:val="both"/>
      </w:pPr>
      <w:r>
        <w:rPr>
          <w:rFonts w:ascii="Times New Roman"/>
          <w:b w:val="false"/>
          <w:i w:val="false"/>
          <w:color w:val="000000"/>
          <w:sz w:val="28"/>
        </w:rPr>
        <w:t xml:space="preserve">                 решение вопросов субсидирования пассажирских </w:t>
      </w:r>
    </w:p>
    <w:p>
      <w:pPr>
        <w:spacing w:after="0"/>
        <w:ind w:left="0"/>
        <w:jc w:val="both"/>
      </w:pPr>
      <w:r>
        <w:rPr>
          <w:rFonts w:ascii="Times New Roman"/>
          <w:b w:val="false"/>
          <w:i w:val="false"/>
          <w:color w:val="000000"/>
          <w:sz w:val="28"/>
        </w:rPr>
        <w:t xml:space="preserve">                 перевозок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Необходимые      Программа реструктуризации железнодорожного </w:t>
      </w:r>
    </w:p>
    <w:p>
      <w:pPr>
        <w:spacing w:after="0"/>
        <w:ind w:left="0"/>
        <w:jc w:val="both"/>
      </w:pPr>
      <w:r>
        <w:rPr>
          <w:rFonts w:ascii="Times New Roman"/>
          <w:b w:val="false"/>
          <w:i w:val="false"/>
          <w:color w:val="000000"/>
          <w:sz w:val="28"/>
        </w:rPr>
        <w:t xml:space="preserve">ресурсы и        транспорта Республики Казахстан на 2004-2006 годы </w:t>
      </w:r>
    </w:p>
    <w:p>
      <w:pPr>
        <w:spacing w:after="0"/>
        <w:ind w:left="0"/>
        <w:jc w:val="both"/>
      </w:pPr>
      <w:r>
        <w:rPr>
          <w:rFonts w:ascii="Times New Roman"/>
          <w:b w:val="false"/>
          <w:i w:val="false"/>
          <w:color w:val="000000"/>
          <w:sz w:val="28"/>
        </w:rPr>
        <w:t xml:space="preserve">источники        реализуется за счет собственных средств закрытого </w:t>
      </w:r>
    </w:p>
    <w:p>
      <w:pPr>
        <w:spacing w:after="0"/>
        <w:ind w:left="0"/>
        <w:jc w:val="both"/>
      </w:pPr>
      <w:r>
        <w:rPr>
          <w:rFonts w:ascii="Times New Roman"/>
          <w:b w:val="false"/>
          <w:i w:val="false"/>
          <w:color w:val="000000"/>
          <w:sz w:val="28"/>
        </w:rPr>
        <w:t xml:space="preserve">финансирования:  акционерного общества "Национальная компания </w:t>
      </w:r>
    </w:p>
    <w:p>
      <w:pPr>
        <w:spacing w:after="0"/>
        <w:ind w:left="0"/>
        <w:jc w:val="both"/>
      </w:pPr>
      <w:r>
        <w:rPr>
          <w:rFonts w:ascii="Times New Roman"/>
          <w:b w:val="false"/>
          <w:i w:val="false"/>
          <w:color w:val="000000"/>
          <w:sz w:val="28"/>
        </w:rPr>
        <w:t xml:space="preserve">                 "Казакстан темiр жолы" и государственного бюджета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Ожидаемые        Повышение инвестиционной привлекательности </w:t>
      </w:r>
    </w:p>
    <w:p>
      <w:pPr>
        <w:spacing w:after="0"/>
        <w:ind w:left="0"/>
        <w:jc w:val="both"/>
      </w:pPr>
      <w:r>
        <w:rPr>
          <w:rFonts w:ascii="Times New Roman"/>
          <w:b w:val="false"/>
          <w:i w:val="false"/>
          <w:color w:val="000000"/>
          <w:sz w:val="28"/>
        </w:rPr>
        <w:t xml:space="preserve">результаты:      предприятий обеспечивающего сектора, вагонного и </w:t>
      </w:r>
    </w:p>
    <w:p>
      <w:pPr>
        <w:spacing w:after="0"/>
        <w:ind w:left="0"/>
        <w:jc w:val="both"/>
      </w:pPr>
      <w:r>
        <w:rPr>
          <w:rFonts w:ascii="Times New Roman"/>
          <w:b w:val="false"/>
          <w:i w:val="false"/>
          <w:color w:val="000000"/>
          <w:sz w:val="28"/>
        </w:rPr>
        <w:t xml:space="preserve">                 локомотивного хозяйств; </w:t>
      </w:r>
    </w:p>
    <w:p>
      <w:pPr>
        <w:spacing w:after="0"/>
        <w:ind w:left="0"/>
        <w:jc w:val="both"/>
      </w:pPr>
      <w:r>
        <w:rPr>
          <w:rFonts w:ascii="Times New Roman"/>
          <w:b w:val="false"/>
          <w:i w:val="false"/>
          <w:color w:val="000000"/>
          <w:sz w:val="28"/>
        </w:rPr>
        <w:t xml:space="preserve">                 повышение эффективности и качества грузовых, </w:t>
      </w:r>
    </w:p>
    <w:p>
      <w:pPr>
        <w:spacing w:after="0"/>
        <w:ind w:left="0"/>
        <w:jc w:val="both"/>
      </w:pPr>
      <w:r>
        <w:rPr>
          <w:rFonts w:ascii="Times New Roman"/>
          <w:b w:val="false"/>
          <w:i w:val="false"/>
          <w:color w:val="000000"/>
          <w:sz w:val="28"/>
        </w:rPr>
        <w:t xml:space="preserve">                 контейнерных и пассажирских перевозок; </w:t>
      </w:r>
    </w:p>
    <w:p>
      <w:pPr>
        <w:spacing w:after="0"/>
        <w:ind w:left="0"/>
        <w:jc w:val="both"/>
      </w:pPr>
      <w:r>
        <w:rPr>
          <w:rFonts w:ascii="Times New Roman"/>
          <w:b w:val="false"/>
          <w:i w:val="false"/>
          <w:color w:val="000000"/>
          <w:sz w:val="28"/>
        </w:rPr>
        <w:t xml:space="preserve">                 формирование конкурентной среды в обеспечивающей </w:t>
      </w:r>
    </w:p>
    <w:p>
      <w:pPr>
        <w:spacing w:after="0"/>
        <w:ind w:left="0"/>
        <w:jc w:val="both"/>
      </w:pP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                 формирование рынка железнодорожных транспортных </w:t>
      </w:r>
    </w:p>
    <w:p>
      <w:pPr>
        <w:spacing w:after="0"/>
        <w:ind w:left="0"/>
        <w:jc w:val="both"/>
      </w:pPr>
      <w:r>
        <w:rPr>
          <w:rFonts w:ascii="Times New Roman"/>
          <w:b w:val="false"/>
          <w:i w:val="false"/>
          <w:color w:val="000000"/>
          <w:sz w:val="28"/>
        </w:rPr>
        <w:t xml:space="preserve">                 услуг; </w:t>
      </w:r>
    </w:p>
    <w:p>
      <w:pPr>
        <w:spacing w:after="0"/>
        <w:ind w:left="0"/>
        <w:jc w:val="both"/>
      </w:pPr>
      <w:r>
        <w:rPr>
          <w:rFonts w:ascii="Times New Roman"/>
          <w:b w:val="false"/>
          <w:i w:val="false"/>
          <w:color w:val="000000"/>
          <w:sz w:val="28"/>
        </w:rPr>
        <w:t xml:space="preserve">                 совершенствование тарифной политики на </w:t>
      </w:r>
    </w:p>
    <w:p>
      <w:pPr>
        <w:spacing w:after="0"/>
        <w:ind w:left="0"/>
        <w:jc w:val="both"/>
      </w:pPr>
      <w:r>
        <w:rPr>
          <w:rFonts w:ascii="Times New Roman"/>
          <w:b w:val="false"/>
          <w:i w:val="false"/>
          <w:color w:val="000000"/>
          <w:sz w:val="28"/>
        </w:rPr>
        <w:t xml:space="preserve">                 железнодорожном транспорте; </w:t>
      </w:r>
    </w:p>
    <w:p>
      <w:pPr>
        <w:spacing w:after="0"/>
        <w:ind w:left="0"/>
        <w:jc w:val="both"/>
      </w:pPr>
      <w:r>
        <w:rPr>
          <w:rFonts w:ascii="Times New Roman"/>
          <w:b w:val="false"/>
          <w:i w:val="false"/>
          <w:color w:val="000000"/>
          <w:sz w:val="28"/>
        </w:rPr>
        <w:t xml:space="preserve">                 расширение сферы деятельности частного </w:t>
      </w:r>
    </w:p>
    <w:p>
      <w:pPr>
        <w:spacing w:after="0"/>
        <w:ind w:left="0"/>
        <w:jc w:val="both"/>
      </w:pPr>
      <w:r>
        <w:rPr>
          <w:rFonts w:ascii="Times New Roman"/>
          <w:b w:val="false"/>
          <w:i w:val="false"/>
          <w:color w:val="000000"/>
          <w:sz w:val="28"/>
        </w:rPr>
        <w:t xml:space="preserve">                 предпринимательства и капитала; </w:t>
      </w:r>
    </w:p>
    <w:p>
      <w:pPr>
        <w:spacing w:after="0"/>
        <w:ind w:left="0"/>
        <w:jc w:val="both"/>
      </w:pPr>
      <w:r>
        <w:rPr>
          <w:rFonts w:ascii="Times New Roman"/>
          <w:b w:val="false"/>
          <w:i w:val="false"/>
          <w:color w:val="000000"/>
          <w:sz w:val="28"/>
        </w:rPr>
        <w:t xml:space="preserve">                 завершение приватизации и передачи в </w:t>
      </w:r>
    </w:p>
    <w:p>
      <w:pPr>
        <w:spacing w:after="0"/>
        <w:ind w:left="0"/>
        <w:jc w:val="both"/>
      </w:pPr>
      <w:r>
        <w:rPr>
          <w:rFonts w:ascii="Times New Roman"/>
          <w:b w:val="false"/>
          <w:i w:val="false"/>
          <w:color w:val="000000"/>
          <w:sz w:val="28"/>
        </w:rPr>
        <w:t xml:space="preserve">                 коммунальную собственность объектов, не связанных </w:t>
      </w:r>
    </w:p>
    <w:p>
      <w:pPr>
        <w:spacing w:after="0"/>
        <w:ind w:left="0"/>
        <w:jc w:val="both"/>
      </w:pPr>
      <w:r>
        <w:rPr>
          <w:rFonts w:ascii="Times New Roman"/>
          <w:b w:val="false"/>
          <w:i w:val="false"/>
          <w:color w:val="000000"/>
          <w:sz w:val="28"/>
        </w:rPr>
        <w:t xml:space="preserve">                 с перевозочной деятельностью; </w:t>
      </w:r>
    </w:p>
    <w:p>
      <w:pPr>
        <w:spacing w:after="0"/>
        <w:ind w:left="0"/>
        <w:jc w:val="both"/>
      </w:pPr>
      <w:r>
        <w:rPr>
          <w:rFonts w:ascii="Times New Roman"/>
          <w:b w:val="false"/>
          <w:i w:val="false"/>
          <w:color w:val="000000"/>
          <w:sz w:val="28"/>
        </w:rPr>
        <w:t xml:space="preserve">                 развитие конкуренции в перевозочной деятельности; </w:t>
      </w:r>
    </w:p>
    <w:p>
      <w:pPr>
        <w:spacing w:after="0"/>
        <w:ind w:left="0"/>
        <w:jc w:val="both"/>
      </w:pPr>
      <w:r>
        <w:rPr>
          <w:rFonts w:ascii="Times New Roman"/>
          <w:b w:val="false"/>
          <w:i w:val="false"/>
          <w:color w:val="000000"/>
          <w:sz w:val="28"/>
        </w:rPr>
        <w:t xml:space="preserve">                 формирование цен на услуги перевозчиков на </w:t>
      </w:r>
    </w:p>
    <w:p>
      <w:pPr>
        <w:spacing w:after="0"/>
        <w:ind w:left="0"/>
        <w:jc w:val="both"/>
      </w:pPr>
      <w:r>
        <w:rPr>
          <w:rFonts w:ascii="Times New Roman"/>
          <w:b w:val="false"/>
          <w:i w:val="false"/>
          <w:color w:val="000000"/>
          <w:sz w:val="28"/>
        </w:rPr>
        <w:t xml:space="preserve">                 рыночной основе; </w:t>
      </w:r>
    </w:p>
    <w:p>
      <w:pPr>
        <w:spacing w:after="0"/>
        <w:ind w:left="0"/>
        <w:jc w:val="both"/>
      </w:pPr>
      <w:r>
        <w:rPr>
          <w:rFonts w:ascii="Times New Roman"/>
          <w:b w:val="false"/>
          <w:i w:val="false"/>
          <w:color w:val="000000"/>
          <w:sz w:val="28"/>
        </w:rPr>
        <w:t xml:space="preserve">                 расширение доступа к магистральной железнодорожной </w:t>
      </w:r>
    </w:p>
    <w:p>
      <w:pPr>
        <w:spacing w:after="0"/>
        <w:ind w:left="0"/>
        <w:jc w:val="both"/>
      </w:pPr>
      <w:r>
        <w:rPr>
          <w:rFonts w:ascii="Times New Roman"/>
          <w:b w:val="false"/>
          <w:i w:val="false"/>
          <w:color w:val="000000"/>
          <w:sz w:val="28"/>
        </w:rPr>
        <w:t xml:space="preserve">                 сети частного вагонного парка и создание </w:t>
      </w:r>
    </w:p>
    <w:p>
      <w:pPr>
        <w:spacing w:after="0"/>
        <w:ind w:left="0"/>
        <w:jc w:val="both"/>
      </w:pPr>
      <w:r>
        <w:rPr>
          <w:rFonts w:ascii="Times New Roman"/>
          <w:b w:val="false"/>
          <w:i w:val="false"/>
          <w:color w:val="000000"/>
          <w:sz w:val="28"/>
        </w:rPr>
        <w:t xml:space="preserve">                 благоприятных условий для появления новых </w:t>
      </w:r>
    </w:p>
    <w:p>
      <w:pPr>
        <w:spacing w:after="0"/>
        <w:ind w:left="0"/>
        <w:jc w:val="both"/>
      </w:pPr>
      <w:r>
        <w:rPr>
          <w:rFonts w:ascii="Times New Roman"/>
          <w:b w:val="false"/>
          <w:i w:val="false"/>
          <w:color w:val="000000"/>
          <w:sz w:val="28"/>
        </w:rPr>
        <w:t xml:space="preserve">                 собственников вагонного парка; </w:t>
      </w:r>
    </w:p>
    <w:p>
      <w:pPr>
        <w:spacing w:after="0"/>
        <w:ind w:left="0"/>
        <w:jc w:val="both"/>
      </w:pPr>
      <w:r>
        <w:rPr>
          <w:rFonts w:ascii="Times New Roman"/>
          <w:b w:val="false"/>
          <w:i w:val="false"/>
          <w:color w:val="000000"/>
          <w:sz w:val="28"/>
        </w:rPr>
        <w:t xml:space="preserve">                 максимальное использование транзитного потенциала </w:t>
      </w:r>
    </w:p>
    <w:p>
      <w:pPr>
        <w:spacing w:after="0"/>
        <w:ind w:left="0"/>
        <w:jc w:val="both"/>
      </w:pPr>
      <w:r>
        <w:rPr>
          <w:rFonts w:ascii="Times New Roman"/>
          <w:b w:val="false"/>
          <w:i w:val="false"/>
          <w:color w:val="000000"/>
          <w:sz w:val="28"/>
        </w:rPr>
        <w:t xml:space="preserve">                 между Европой и Азией.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Введение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Программа реструктуризации железнодорожного транспорта на 2004-2006 годы (далее - Программа) разработана согласно </w:t>
      </w:r>
      <w:r>
        <w:rPr>
          <w:rFonts w:ascii="Times New Roman"/>
          <w:b w:val="false"/>
          <w:i w:val="false"/>
          <w:color w:val="000000"/>
          <w:sz w:val="28"/>
        </w:rPr>
        <w:t xml:space="preserve">Закону </w:t>
      </w:r>
      <w:r>
        <w:rPr>
          <w:rFonts w:ascii="Times New Roman"/>
          <w:b w:val="false"/>
          <w:i w:val="false"/>
          <w:color w:val="000000"/>
          <w:sz w:val="28"/>
        </w:rPr>
        <w:t xml:space="preserve"> Республики Казахстан от 8 декабря 2001 года "О железнодорожном транспорте" в целях приведения деятельности организаций железнодорожной отрасли в соответствие с требованиями законодательства Республики Казахстан о железнодорожном транспорте. </w:t>
      </w:r>
    </w:p>
    <w:p>
      <w:pPr>
        <w:spacing w:after="0"/>
        <w:ind w:left="0"/>
        <w:jc w:val="both"/>
      </w:pPr>
      <w:r>
        <w:rPr>
          <w:rFonts w:ascii="Times New Roman"/>
          <w:b w:val="false"/>
          <w:i w:val="false"/>
          <w:color w:val="000000"/>
          <w:sz w:val="28"/>
        </w:rPr>
        <w:t>      Необходимость принятия Программы продиктована подведением промежуточных итогов реструктуризации железнодорожной отрасли и завершением основных мероприятий, предусмотренных Программой реструктуризации железнодорожного транспорта Республики Казахстан на 2001-2005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4 июня 2001 года N 756, которая утратила силу в связи с выходом настоящей Программы. </w:t>
      </w:r>
    </w:p>
    <w:p>
      <w:pPr>
        <w:spacing w:after="0"/>
        <w:ind w:left="0"/>
        <w:jc w:val="both"/>
      </w:pPr>
      <w:r>
        <w:rPr>
          <w:rFonts w:ascii="Times New Roman"/>
          <w:b w:val="false"/>
          <w:i w:val="false"/>
          <w:color w:val="000000"/>
          <w:sz w:val="28"/>
        </w:rPr>
        <w:t xml:space="preserve">      Программой устанавливаются основные мероприятия по дальнейшей реструктуризации отрасли, направленные на расширение рыночных отношений, развитие конкурентной среды, привлечение частных инвестиций и предпринимательской инициативы на железнодорожном </w:t>
      </w:r>
    </w:p>
    <w:p>
      <w:pPr>
        <w:spacing w:after="0"/>
        <w:ind w:left="0"/>
        <w:jc w:val="both"/>
      </w:pPr>
      <w:r>
        <w:rPr>
          <w:rFonts w:ascii="Times New Roman"/>
          <w:b w:val="false"/>
          <w:i w:val="false"/>
          <w:color w:val="000000"/>
          <w:sz w:val="28"/>
        </w:rPr>
        <w:t xml:space="preserve">транспорте. </w:t>
      </w:r>
    </w:p>
    <w:p>
      <w:pPr>
        <w:spacing w:after="0"/>
        <w:ind w:left="0"/>
        <w:jc w:val="both"/>
      </w:pPr>
      <w:r>
        <w:rPr>
          <w:rFonts w:ascii="Times New Roman"/>
          <w:b w:val="false"/>
          <w:i w:val="false"/>
          <w:color w:val="000000"/>
          <w:sz w:val="28"/>
        </w:rPr>
        <w:t xml:space="preserve">      Реформирование железнодорожной отрасли в Казахстане было начато в 1997 году объединением трех казахстанских железных дорог в составе образованного республиканского государственного предприятия "Казакстан темiр жолы" и одновременным созданием в его составе шести управлений дорог. С момента создания до настоящего времени ЗАО "Национальная компания "Казакстан темiр жолы" (далее - ЗАО "НК "КТЖ") проведен комплекс мероприятий, серьезно улучшивших финансовое и производственное состояние предприятия. Однако резервов по оптимизации и усилению эффективности работы предприятия недостаточно для решения структурных проблем отрасли, таких как дефицит инвестиционных ресурсов на воспроизводство основных фондов, дисбаланс активов и объемов работы. На нынешнем этапе требуется принятие ряда кардинальных мер, которые будут затрагивать основы управления железнодорожным транспортом, повлекут необходимость институциональных изменений, внесения изменений в ряд нормативных правовых актов, а также государственной поддержки процесса реформ. </w:t>
      </w:r>
    </w:p>
    <w:p>
      <w:pPr>
        <w:spacing w:after="0"/>
        <w:ind w:left="0"/>
        <w:jc w:val="both"/>
      </w:pPr>
      <w:r>
        <w:rPr>
          <w:rFonts w:ascii="Times New Roman"/>
          <w:b w:val="false"/>
          <w:i w:val="false"/>
          <w:color w:val="000000"/>
          <w:sz w:val="28"/>
        </w:rPr>
        <w:t xml:space="preserve">Уровень задач, таких как решение проблемы субсидирования пассажирских перевозок и их социальная значимость, требуют непосредственного участия государства. Дальнейшее решение этих проблем только за счет усилий одного ЗАО "НК "КТЖ" не снимет проблемы дефицита инвестиционных ресурсов в железнодорожную отрасль Казахстана. Данные инвестиции необходимо привлечь на обновление основных средств, создание новых импортозамещающих производств на базе высвобождаемых производственных мощностей и персонала, в том числе заводов по капитально-восстановительному ремонту, модернизации и сборке новых локомотивов и вагонов, строительству новых дорог. </w:t>
      </w:r>
    </w:p>
    <w:p>
      <w:pPr>
        <w:spacing w:after="0"/>
        <w:ind w:left="0"/>
        <w:jc w:val="both"/>
      </w:pPr>
      <w:r>
        <w:rPr>
          <w:rFonts w:ascii="Times New Roman"/>
          <w:b w:val="false"/>
          <w:i w:val="false"/>
          <w:color w:val="000000"/>
          <w:sz w:val="28"/>
        </w:rPr>
        <w:t xml:space="preserve">      Таким образом, необходимость проведения структурных реформ и согласованных изменений тарифной политики продиктована современными экономическими условиями, в которых действует железнодорожный транспорт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Анализ современного состояния проблемы </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 Состояние магистральной железнодорожной сети ЗАО "НК "КТЖ" </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силу сырьевой направленности экономики Казахстана железнодорожный транспорт играет ключевую роль в транспортно-коммуникационном комплексе Республики Казахстан. Согласно данным Агентства Республики Казахстан по статистике в последние годы в грузообороте всех видов транспорта его доля составляет более 70%, в пассажирообороте более 50%. </w:t>
      </w:r>
    </w:p>
    <w:p>
      <w:pPr>
        <w:spacing w:after="0"/>
        <w:ind w:left="0"/>
        <w:jc w:val="both"/>
      </w:pPr>
      <w:r>
        <w:rPr>
          <w:rFonts w:ascii="Times New Roman"/>
          <w:b w:val="false"/>
          <w:i w:val="false"/>
          <w:color w:val="000000"/>
          <w:sz w:val="28"/>
        </w:rPr>
        <w:t xml:space="preserve">      В перевозках железнодорожным транспортом в Республике Казахстан ЗАО "НК "КТЖ" является монополистом и конкурентов не имеет. </w:t>
      </w:r>
    </w:p>
    <w:p>
      <w:pPr>
        <w:spacing w:after="0"/>
        <w:ind w:left="0"/>
        <w:jc w:val="both"/>
      </w:pPr>
      <w:r>
        <w:rPr>
          <w:rFonts w:ascii="Times New Roman"/>
          <w:b w:val="false"/>
          <w:i w:val="false"/>
          <w:color w:val="000000"/>
          <w:sz w:val="28"/>
        </w:rPr>
        <w:t xml:space="preserve">      Эксплуатационная длина железных дорог Казахстана составляет более 13,6 тыс. км, в том числе двухпутных линий - более 5,0 тыс. км (37%), электрифицированных линий - 3,7 тыс. км (27%). Развернутая длина главных путей - 18,8 тыс. км, станционных и специальных путей - 6,7 тыс. км. Основная часть железнодорожной сети ЗАО "НК "КТЖ" (97,5%) расположена на территории Казахстана, а оставшиеся 2,5% - на территории приграничных районов России. По территории северных и центральных областей республики проходит 5732 км путей, что составляет 42% всей эксплуатационной длины путей, находящихся в распоряжении ЗАО "НК "КТЖ". В южных и восточных районах страны расположены 3992 км путей (29,3%), в западных - 3577 км (26,2%), а в центральном и северных районах 6075 км (44,5%) путей. Часть железнодорожной сети на территории Республики Казахстан находится в управлении железнодорожных администраций Российской Федерации и Кыргызстана. </w:t>
      </w:r>
    </w:p>
    <w:p>
      <w:pPr>
        <w:spacing w:after="0"/>
        <w:ind w:left="0"/>
        <w:jc w:val="both"/>
      </w:pPr>
      <w:r>
        <w:rPr>
          <w:rFonts w:ascii="Times New Roman"/>
          <w:b w:val="false"/>
          <w:i w:val="false"/>
          <w:color w:val="000000"/>
          <w:sz w:val="28"/>
        </w:rPr>
        <w:t xml:space="preserve">      На железнодорожной сети республики расположены 751 раздельных пункта. На 351 станциях производятся грузовые операции. 21 станция имеет автоматизированные системы управления, 38 - оборудованы сортировочными устройствами (горками, полугорками и наклонными </w:t>
      </w:r>
    </w:p>
    <w:p>
      <w:pPr>
        <w:spacing w:after="0"/>
        <w:ind w:left="0"/>
        <w:jc w:val="both"/>
      </w:pPr>
      <w:r>
        <w:rPr>
          <w:rFonts w:ascii="Times New Roman"/>
          <w:b w:val="false"/>
          <w:i w:val="false"/>
          <w:color w:val="000000"/>
          <w:sz w:val="28"/>
        </w:rPr>
        <w:t xml:space="preserve">вытяжками), 6 - оборудованы пневматической почтой для пересылки грузовых и поездных документов. </w:t>
      </w:r>
    </w:p>
    <w:p>
      <w:pPr>
        <w:spacing w:after="0"/>
        <w:ind w:left="0"/>
        <w:jc w:val="both"/>
      </w:pPr>
      <w:r>
        <w:rPr>
          <w:rFonts w:ascii="Times New Roman"/>
          <w:b w:val="false"/>
          <w:i w:val="false"/>
          <w:color w:val="000000"/>
          <w:sz w:val="28"/>
        </w:rPr>
        <w:t xml:space="preserve">      По основным показателям технического оснащения железных дорог (эксплуатационная длина, протяженность электрифицированных линий, рабочий парк грузовых вагонов) и перевозочной работы (грузооборот, пассажирооборот, погрузка грузов) Казахстан занимает третье место среди республик бывшего СССР, уступая России и Украине.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 Состояние локомотивного хозяйства ЗАО "НК "КТЖ" </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состоянию на 1 января 2003 года локомотивный парк ЗАО "НК "КТЖ" составил 1834 локомотива, из них 615 электровозов, 723 магистральных тепловозов и 496 маневровых тепловозов. </w:t>
      </w:r>
    </w:p>
    <w:p>
      <w:pPr>
        <w:spacing w:after="0"/>
        <w:ind w:left="0"/>
        <w:jc w:val="both"/>
      </w:pPr>
      <w:r>
        <w:rPr>
          <w:rFonts w:ascii="Times New Roman"/>
          <w:b w:val="false"/>
          <w:i w:val="false"/>
          <w:color w:val="000000"/>
          <w:sz w:val="28"/>
        </w:rPr>
        <w:t xml:space="preserve">      Эксплуатируемый парк (1233 локомотива) составил 67% от инвентарного парка, соответственно неэксплуатируемый парк локомотивов (601 локомотив) составил 33% от инвентарного парка. </w:t>
      </w:r>
    </w:p>
    <w:p>
      <w:pPr>
        <w:spacing w:after="0"/>
        <w:ind w:left="0"/>
        <w:jc w:val="both"/>
      </w:pPr>
      <w:r>
        <w:rPr>
          <w:rFonts w:ascii="Times New Roman"/>
          <w:b w:val="false"/>
          <w:i w:val="false"/>
          <w:color w:val="000000"/>
          <w:sz w:val="28"/>
        </w:rPr>
        <w:t xml:space="preserve">      В настоящее время техническое обслуживание и ремонт локомотивов ЗАО "НК "КТЖ" производятся на ремонтных предприятиях ОАО "Желдорреммаш", ОАО "Ремлокомотив", а также субъектами малого предпринимательства - производственными кооперативами и товариществами с ограниченной ответственностью. </w:t>
      </w:r>
    </w:p>
    <w:p>
      <w:pPr>
        <w:spacing w:after="0"/>
        <w:ind w:left="0"/>
        <w:jc w:val="both"/>
      </w:pPr>
      <w:r>
        <w:rPr>
          <w:rFonts w:ascii="Times New Roman"/>
          <w:b w:val="false"/>
          <w:i w:val="false"/>
          <w:color w:val="000000"/>
          <w:sz w:val="28"/>
        </w:rPr>
        <w:t xml:space="preserve">      На ремонтных предприятиях ОАО "Желдорреммаш" (Шу-Жамбыл, Казалы, Кусмурын, Орал, Шалкар, Павлодар, Агадырь и Атбасар) производят ремонт локомотивов циклами КР-2, КР-1, ТО-8, ТО-7, ТО-6, ТО-3. </w:t>
      </w:r>
    </w:p>
    <w:p>
      <w:pPr>
        <w:spacing w:after="0"/>
        <w:ind w:left="0"/>
        <w:jc w:val="both"/>
      </w:pPr>
      <w:r>
        <w:rPr>
          <w:rFonts w:ascii="Times New Roman"/>
          <w:b w:val="false"/>
          <w:i w:val="false"/>
          <w:color w:val="000000"/>
          <w:sz w:val="28"/>
        </w:rPr>
        <w:t xml:space="preserve">      На ремонтных предприятиях ОАО "Ремлокомотив" (Актобе, Макат, Астана, Караганда, Костанай, Защита, Аягоз, Жамбыл, Арыс, Сексеул) производят ремонт циклами КР-1, ТО-8, ТО-7, ТО-6, ТО-3. </w:t>
      </w:r>
    </w:p>
    <w:p>
      <w:pPr>
        <w:spacing w:after="0"/>
        <w:ind w:left="0"/>
        <w:jc w:val="both"/>
      </w:pPr>
      <w:r>
        <w:rPr>
          <w:rFonts w:ascii="Times New Roman"/>
          <w:b w:val="false"/>
          <w:i w:val="false"/>
          <w:color w:val="000000"/>
          <w:sz w:val="28"/>
        </w:rPr>
        <w:t xml:space="preserve">      На базах производственных кооперативов и товариществ с ограниченной ответственностью (Атырау, Шубар-Кудук, Мангистау, Эмба, Кызылорда, Новоишимское, Курорт-Бурабай, Ерейментау, Жана-Арка, Балхаш, Агадырь, Экибастуз, Семей, Шар, Актогай, Алматы, Шу, Шымкент, Туркестан) производится ремонт циклами ТО-8, ТО-7, ТО-6, ТО-3.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3.3. Состояние вагонного хозяйства ЗАО "НК "КТЖ" </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Текущее состояние инвентарного парка грузовых вагонов ЗАО "НК "КТЖ" составляет 76934 ед, в том числе крытых вагонов 13246 ед., платформ 10236 ед., полувагонов 28327 ед., цистерн 10392 ед., прочих вагонов 14733 ед.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распоряжением </w:t>
      </w:r>
      <w:r>
        <w:rPr>
          <w:rFonts w:ascii="Times New Roman"/>
          <w:b w:val="false"/>
          <w:i w:val="false"/>
          <w:color w:val="000000"/>
          <w:sz w:val="28"/>
        </w:rPr>
        <w:t xml:space="preserve"> Премьер-Министра Республики Казахстан от 27 января 2003 года N 11-р по отчуждению имущества ЗАО "НК "КТЖ" и открытого акционерного общества "Ремвагон" 28 февраля 2003 года были заключены договоры на куплю-продажу грузовых вагонов </w:t>
      </w:r>
    </w:p>
    <w:p>
      <w:pPr>
        <w:spacing w:after="0"/>
        <w:ind w:left="0"/>
        <w:jc w:val="both"/>
      </w:pPr>
      <w:r>
        <w:rPr>
          <w:rFonts w:ascii="Times New Roman"/>
          <w:b w:val="false"/>
          <w:i w:val="false"/>
          <w:color w:val="000000"/>
          <w:sz w:val="28"/>
        </w:rPr>
        <w:t xml:space="preserve">N 399-ЗАО и N 400-ЗАО с ТОО "ТрансКом" и ТОО "Богатырь Транс". В соответствии с указанными договорами ЗАО "НК "КТЖ" обязано передать ТОО "ТрансКом" до июня 2004 года 3 563 грузовых вагона (в том числе 700 хоппер-цементовозов, 691 хоппер-окатышевоз, 2 172 полувагона), ТОО "Богатырь Транс" - 3 077 полувагонов. </w:t>
      </w:r>
    </w:p>
    <w:p>
      <w:pPr>
        <w:spacing w:after="0"/>
        <w:ind w:left="0"/>
        <w:jc w:val="both"/>
      </w:pPr>
      <w:r>
        <w:rPr>
          <w:rFonts w:ascii="Times New Roman"/>
          <w:b w:val="false"/>
          <w:i w:val="false"/>
          <w:color w:val="000000"/>
          <w:sz w:val="28"/>
        </w:rPr>
        <w:t xml:space="preserve">      С учетом восстановленных вагонов плановыми видами ремонта и долгопростаивающих грузовых вагонов, переданных компаниям ТОО "Богатырь Транс" и ТОО "ТрансКом" парк долгопростаивающих вагонов по состоянию на 1 октября 2003 года составляет 18868 единиц.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3.4. Состояние ОАО "Пассажирские перевозки" </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Пассажирские перевозки осуществляет ОАО "Пассажирские перевозки", состоящее из трех региональных пассажирских филиалов: Алматинский, Западный и Акмолинский; семи региональных вагонных филиалов: ЛВЧД Астана, Алматы, Кызылорда, Костанай, Караганда, Актобе и Павлодар; Алматинского завода по ремонту пассажирских вагонов "АВЗ" и специализированных филиалов: Пригородные перевозки, Багажные перевозки, Вагрест. </w:t>
      </w:r>
    </w:p>
    <w:p>
      <w:pPr>
        <w:spacing w:after="0"/>
        <w:ind w:left="0"/>
        <w:jc w:val="both"/>
      </w:pPr>
      <w:r>
        <w:rPr>
          <w:rFonts w:ascii="Times New Roman"/>
          <w:b w:val="false"/>
          <w:i w:val="false"/>
          <w:color w:val="000000"/>
          <w:sz w:val="28"/>
        </w:rPr>
        <w:t xml:space="preserve">      Подвижной состав пассажирского хозяйства по состоянию на 1 октября 2003 года составляет 2145 вагонов, из них эксплуатационный парк - 1504 вагона. Пассажирские услуги оказывают 303 станции, из которых 269 осуществляют продажу билетов. </w:t>
      </w:r>
    </w:p>
    <w:p>
      <w:pPr>
        <w:spacing w:after="0"/>
        <w:ind w:left="0"/>
        <w:jc w:val="both"/>
      </w:pPr>
      <w:r>
        <w:rPr>
          <w:rFonts w:ascii="Times New Roman"/>
          <w:b w:val="false"/>
          <w:i w:val="false"/>
          <w:color w:val="000000"/>
          <w:sz w:val="28"/>
        </w:rPr>
        <w:t xml:space="preserve">      В перечень услуг, осуществляемых предприятием пассажирских перевозок, входит осуществление багажных перевозок на территории всей республики. Багаж принимается на 68 станциях, где имеются складские и сортировочные помещения. В составе пассажирских поездов </w:t>
      </w:r>
    </w:p>
    <w:p>
      <w:pPr>
        <w:spacing w:after="0"/>
        <w:ind w:left="0"/>
        <w:jc w:val="both"/>
      </w:pPr>
      <w:r>
        <w:rPr>
          <w:rFonts w:ascii="Times New Roman"/>
          <w:b w:val="false"/>
          <w:i w:val="false"/>
          <w:color w:val="000000"/>
          <w:sz w:val="28"/>
        </w:rPr>
        <w:t xml:space="preserve">курсируют почтовые вагоны ОАО "Казпочта". </w:t>
      </w:r>
    </w:p>
    <w:p>
      <w:pPr>
        <w:spacing w:after="0"/>
        <w:ind w:left="0"/>
        <w:jc w:val="both"/>
      </w:pPr>
      <w:r>
        <w:rPr>
          <w:rFonts w:ascii="Times New Roman"/>
          <w:b w:val="false"/>
          <w:i w:val="false"/>
          <w:color w:val="000000"/>
          <w:sz w:val="28"/>
        </w:rPr>
        <w:t xml:space="preserve">      ОАО "Пассажирские перевозки" самостоятельно осуществляет экипировку пассажирских вагонов (постельное белье, уголь, вода, чай, сахар), оказывает прачечные услуги и услуги по обслуживанию пассажиров в вагонах-ресторанах. </w:t>
      </w:r>
    </w:p>
    <w:p>
      <w:pPr>
        <w:spacing w:after="0"/>
        <w:ind w:left="0"/>
        <w:jc w:val="both"/>
      </w:pPr>
      <w:r>
        <w:rPr>
          <w:rFonts w:ascii="Times New Roman"/>
          <w:b w:val="false"/>
          <w:i w:val="false"/>
          <w:color w:val="000000"/>
          <w:sz w:val="28"/>
        </w:rPr>
        <w:t xml:space="preserve">      Региональные пассажирские вагонные филиалы производят техническое обслуживание (уборку, промывку), проверку и текущий ремонт пассажирских вагонов. Большинство из них осуществляют деповской ремонт. Капитальный и заводской ремонты осуществляют Алматинский вагоноремонтный завод, Кызылординский пассажирский вагонный филиал, а также ОАО "Ырысты-АЭВРЗ".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3.5. Итоги реструктуризации железнодорожного транспорта 2001-2003 годов </w:t>
      </w:r>
    </w:p>
    <w:bookmarkEnd w:id="14"/>
    <w:p>
      <w:pPr>
        <w:spacing w:after="0"/>
        <w:ind w:left="0"/>
        <w:jc w:val="both"/>
      </w:pPr>
      <w:r>
        <w:rPr>
          <w:rFonts w:ascii="Times New Roman"/>
          <w:b/>
          <w:i w:val="false"/>
          <w:color w:val="000000"/>
          <w:sz w:val="28"/>
        </w:rPr>
        <w:t xml:space="preserve">            и необходимость дальнейшей реструктуризации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Преобразование республиканского государственного предприятия "Казакстан темiр жолы" в ЗАО "НК "КТЖ", реализованное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15 марта 2002 года N 310, ознаменовало завершение первого этапа, что позволяет подвести некоторые итоги реформирования отрасли. </w:t>
      </w:r>
    </w:p>
    <w:p>
      <w:pPr>
        <w:spacing w:after="0"/>
        <w:ind w:left="0"/>
        <w:jc w:val="both"/>
      </w:pPr>
      <w:r>
        <w:rPr>
          <w:rFonts w:ascii="Times New Roman"/>
          <w:b w:val="false"/>
          <w:i w:val="false"/>
          <w:color w:val="000000"/>
          <w:sz w:val="28"/>
        </w:rPr>
        <w:t xml:space="preserve">      Объекты социальной сферы - школы, детские сады, медицинские учреждения, расходы по содержанию которых долгие годы возмещались грузоотправителями через тариф, практически полностью переданы местным исполнительным органам и финансируются из государственного </w:t>
      </w:r>
    </w:p>
    <w:p>
      <w:pPr>
        <w:spacing w:after="0"/>
        <w:ind w:left="0"/>
        <w:jc w:val="both"/>
      </w:pPr>
      <w:r>
        <w:rPr>
          <w:rFonts w:ascii="Times New Roman"/>
          <w:b w:val="false"/>
          <w:i w:val="false"/>
          <w:color w:val="000000"/>
          <w:sz w:val="28"/>
        </w:rPr>
        <w:t xml:space="preserve">бюджета, составной частью которого являются налоги, выплачиваемые железнодорожными предприятиями. </w:t>
      </w:r>
    </w:p>
    <w:p>
      <w:pPr>
        <w:spacing w:after="0"/>
        <w:ind w:left="0"/>
        <w:jc w:val="both"/>
      </w:pPr>
      <w:r>
        <w:rPr>
          <w:rFonts w:ascii="Times New Roman"/>
          <w:b w:val="false"/>
          <w:i w:val="false"/>
          <w:color w:val="000000"/>
          <w:sz w:val="28"/>
        </w:rPr>
        <w:t xml:space="preserve">      Все дочерние государственные предприятия, занятые во вспомогательной обеспечивающей деятельности ("Ремпуть", "Жол жендеушi", "Теміржол жөндеу" - по ремонту пути, "Ремлокомотив" и "Желдорреммаш" - по ремонту локомотивов, "Ремвагон" - по ремонту вагонов, "Желдорводотеплоснабжение" - по обеспечению предприятий водой и теплом, "Транстелеком" - по обеспечению услуг телефонной и телеграфной связи, "Железнодорожная военизированная охрана" и другие) выделены в самостоятельные юридические лица - акционерные общества, что дало им возможность применять в своей деятельности более гибкие, рыночные механизмы при сохранении контроля и управления со стороны ЗАО "НК "КТЖ", владеющего пакетами акций. </w:t>
      </w:r>
    </w:p>
    <w:p>
      <w:pPr>
        <w:spacing w:after="0"/>
        <w:ind w:left="0"/>
        <w:jc w:val="both"/>
      </w:pPr>
      <w:r>
        <w:rPr>
          <w:rFonts w:ascii="Times New Roman"/>
          <w:b w:val="false"/>
          <w:i w:val="false"/>
          <w:color w:val="000000"/>
          <w:sz w:val="28"/>
        </w:rPr>
        <w:t xml:space="preserve">      Для расширения конкурентного сектора услуг в сфере ремонта подвижного и тягового составов были созданы производственные кооперативы и товарищества с ограниченной ответственностью на имущественной базе филиалов ЗАО "НК "ҚТЖ" и акционерных обществ: "Ремлокомотив", "Ремвагон", "Желдорреммаш" и "Пассажирские перевозки". </w:t>
      </w:r>
    </w:p>
    <w:p>
      <w:pPr>
        <w:spacing w:after="0"/>
        <w:ind w:left="0"/>
        <w:jc w:val="both"/>
      </w:pPr>
      <w:r>
        <w:rPr>
          <w:rFonts w:ascii="Times New Roman"/>
          <w:b w:val="false"/>
          <w:i w:val="false"/>
          <w:color w:val="000000"/>
          <w:sz w:val="28"/>
        </w:rPr>
        <w:t xml:space="preserve">      После анализа специализации ремонтных организаций для дальнейшего развития конкуренции в сфере ремонта подвижного состава в конце 2003 года проведены мероприятия по: </w:t>
      </w:r>
    </w:p>
    <w:p>
      <w:pPr>
        <w:spacing w:after="0"/>
        <w:ind w:left="0"/>
        <w:jc w:val="both"/>
      </w:pPr>
      <w:r>
        <w:rPr>
          <w:rFonts w:ascii="Times New Roman"/>
          <w:b w:val="false"/>
          <w:i w:val="false"/>
          <w:color w:val="000000"/>
          <w:sz w:val="28"/>
        </w:rPr>
        <w:t xml:space="preserve">      созданию акционерным обществом "Желдорреммаш" акционерных обществ и товариществ с ограниченной ответственностью на базе имущества локомотиворемонтных депо, расположенных на станциях Шалкар, Орал, Жамбыл, Агадырь, Кусмурын, Павлодар, Шу, Казалы и Атбасар; </w:t>
      </w:r>
    </w:p>
    <w:p>
      <w:pPr>
        <w:spacing w:after="0"/>
        <w:ind w:left="0"/>
        <w:jc w:val="both"/>
      </w:pPr>
      <w:r>
        <w:rPr>
          <w:rFonts w:ascii="Times New Roman"/>
          <w:b w:val="false"/>
          <w:i w:val="false"/>
          <w:color w:val="000000"/>
          <w:sz w:val="28"/>
        </w:rPr>
        <w:t xml:space="preserve">      созданию акционерным обществом "Ремлокомотив" товариществ с ограниченной ответственностью на базе имущества локомотиворемонтных депо, расположенных на станциях Макат, Защита, Жамбыл, Костанай, Сексеул, Арыс, Астана, Аягоз, Актобе и Караганды; </w:t>
      </w:r>
    </w:p>
    <w:p>
      <w:pPr>
        <w:spacing w:after="0"/>
        <w:ind w:left="0"/>
        <w:jc w:val="both"/>
      </w:pPr>
      <w:r>
        <w:rPr>
          <w:rFonts w:ascii="Times New Roman"/>
          <w:b w:val="false"/>
          <w:i w:val="false"/>
          <w:color w:val="000000"/>
          <w:sz w:val="28"/>
        </w:rPr>
        <w:t xml:space="preserve">      созданию акционерным обществом "Ремвагон" товариществ с ограниченной ответственностью на базе имущества вагоноремонтных депо, расположенных на станциях Акжайык, Защита, Жамбыл, Павлодар, Караганды, Шымкент и Екибастуз. </w:t>
      </w:r>
    </w:p>
    <w:p>
      <w:pPr>
        <w:spacing w:after="0"/>
        <w:ind w:left="0"/>
        <w:jc w:val="both"/>
      </w:pPr>
      <w:r>
        <w:rPr>
          <w:rFonts w:ascii="Times New Roman"/>
          <w:b w:val="false"/>
          <w:i w:val="false"/>
          <w:color w:val="000000"/>
          <w:sz w:val="28"/>
        </w:rPr>
        <w:t xml:space="preserve">      Тем самым созданы условия для развития рыночных отношений в ремонтной сфере, при этом закуп всех услуг ЗАО "НК "КТЖ" проводит на конкурсной основе. Это позволило развить конкуренцию между предприятиями обеспечивающей деятельности, что в целом дало снижение затрат по приобретению их услуг. </w:t>
      </w:r>
    </w:p>
    <w:p>
      <w:pPr>
        <w:spacing w:after="0"/>
        <w:ind w:left="0"/>
        <w:jc w:val="both"/>
      </w:pPr>
      <w:r>
        <w:rPr>
          <w:rFonts w:ascii="Times New Roman"/>
          <w:b w:val="false"/>
          <w:i w:val="false"/>
          <w:color w:val="000000"/>
          <w:sz w:val="28"/>
        </w:rPr>
        <w:t xml:space="preserve">      Передав избыточные активы в пользование предприятиям малого, среднего бизнеса (производственным кооперативам), ЗАО "НК "КТЖ" сыграло существенную роль в решении стратегической государственной задачи поддержки малого и среднего бизнеса в Республике Казахстан. </w:t>
      </w:r>
    </w:p>
    <w:p>
      <w:pPr>
        <w:spacing w:after="0"/>
        <w:ind w:left="0"/>
        <w:jc w:val="both"/>
      </w:pPr>
      <w:r>
        <w:rPr>
          <w:rFonts w:ascii="Times New Roman"/>
          <w:b w:val="false"/>
          <w:i w:val="false"/>
          <w:color w:val="000000"/>
          <w:sz w:val="28"/>
        </w:rPr>
        <w:t xml:space="preserve">      Одним из важнейших мероприятий первого этапа стало определение имущественного комплекса магистральной железнодорожной сети и передача его в собственность ЗАО "НК "КТЖ". </w:t>
      </w:r>
    </w:p>
    <w:p>
      <w:pPr>
        <w:spacing w:after="0"/>
        <w:ind w:left="0"/>
        <w:jc w:val="both"/>
      </w:pPr>
      <w:r>
        <w:rPr>
          <w:rFonts w:ascii="Times New Roman"/>
          <w:b w:val="false"/>
          <w:i w:val="false"/>
          <w:color w:val="000000"/>
          <w:sz w:val="28"/>
        </w:rPr>
        <w:t xml:space="preserve">      Завершение первого этапа реструктуризации ознаменовалось дальнейшим улучшением производственных и финансово-экономических показателей железнодорожного транспорта. </w:t>
      </w:r>
    </w:p>
    <w:p>
      <w:pPr>
        <w:spacing w:after="0"/>
        <w:ind w:left="0"/>
        <w:jc w:val="both"/>
      </w:pPr>
      <w:r>
        <w:rPr>
          <w:rFonts w:ascii="Times New Roman"/>
          <w:b w:val="false"/>
          <w:i w:val="false"/>
          <w:color w:val="000000"/>
          <w:sz w:val="28"/>
        </w:rPr>
        <w:t xml:space="preserve">      В конце 2003 года были созданы акционерные общества "Локомотив", основным видом деятельности которого является предоставление услуг локомотивной тяги, и "Казжелдортранс", осуществляющего грузовые перевозки и оказывающего услуги по предоставлению грузовых вагонов другим перевозчикам. </w:t>
      </w:r>
    </w:p>
    <w:p>
      <w:pPr>
        <w:spacing w:after="0"/>
        <w:ind w:left="0"/>
        <w:jc w:val="both"/>
      </w:pPr>
      <w:r>
        <w:rPr>
          <w:rFonts w:ascii="Times New Roman"/>
          <w:b w:val="false"/>
          <w:i w:val="false"/>
          <w:color w:val="000000"/>
          <w:sz w:val="28"/>
        </w:rPr>
        <w:t xml:space="preserve">      Вместе с тем в составе ЗАО "НК "КТЖ" образованы структурные подразделения: Дирекция магистральной сети, деятельностью которой являются эксплуатация и содержание магистральной железнодорожной сети, и Дирекция перевозок, выполняющая функции диспетчерского управления движением поездов, планирования перевозок, организации грузовой и коммерческой работы. </w:t>
      </w:r>
    </w:p>
    <w:p>
      <w:pPr>
        <w:spacing w:after="0"/>
        <w:ind w:left="0"/>
        <w:jc w:val="both"/>
      </w:pPr>
      <w:r>
        <w:rPr>
          <w:rFonts w:ascii="Times New Roman"/>
          <w:b w:val="false"/>
          <w:i w:val="false"/>
          <w:color w:val="000000"/>
          <w:sz w:val="28"/>
        </w:rPr>
        <w:t xml:space="preserve">      В период 90-х годов железная дорога, являясь главным элементом транспортной инфраструктуры, не смогла избежать кризисных процессов в экономике, характерных для всех стран СНГ. Падение объемов производства и разрыв экономических связей между предприятиями отразились более чем трехкратным падением объемов перевозок в 1997 году по сравнению с 1991 годом, проблемой неплатежей и неуклонным ростом стоимости потребляемых ресурсов. </w:t>
      </w:r>
    </w:p>
    <w:p>
      <w:pPr>
        <w:spacing w:after="0"/>
        <w:ind w:left="0"/>
        <w:jc w:val="both"/>
      </w:pPr>
      <w:r>
        <w:rPr>
          <w:rFonts w:ascii="Times New Roman"/>
          <w:b w:val="false"/>
          <w:i w:val="false"/>
          <w:color w:val="000000"/>
          <w:sz w:val="28"/>
        </w:rPr>
        <w:t xml:space="preserve">      Системный кризис экономики привел отрасль к финансовому и производственному спаду. Характерными чертами для железнодорожного транспорта того периода стало наличие избыточного количества малодеятельных линий, станций, подвижного состава, эксплуатационных </w:t>
      </w:r>
    </w:p>
    <w:p>
      <w:pPr>
        <w:spacing w:after="0"/>
        <w:ind w:left="0"/>
        <w:jc w:val="both"/>
      </w:pPr>
      <w:r>
        <w:rPr>
          <w:rFonts w:ascii="Times New Roman"/>
          <w:b w:val="false"/>
          <w:i w:val="false"/>
          <w:color w:val="000000"/>
          <w:sz w:val="28"/>
        </w:rPr>
        <w:t xml:space="preserve">и ремонтных подразделений, трудового персонала. Следствием этого явилось хроническое снижение фондоотдачи и производительности труда. </w:t>
      </w:r>
    </w:p>
    <w:p>
      <w:pPr>
        <w:spacing w:after="0"/>
        <w:ind w:left="0"/>
        <w:jc w:val="both"/>
      </w:pPr>
      <w:r>
        <w:rPr>
          <w:rFonts w:ascii="Times New Roman"/>
          <w:b w:val="false"/>
          <w:i w:val="false"/>
          <w:color w:val="000000"/>
          <w:sz w:val="28"/>
        </w:rPr>
        <w:t xml:space="preserve">      В этих условиях Правительством был предпринят первый шаг по реструктуризации железнодорожного транспорта. Для финансово-экономического оздоровления железной дороги 31 января 1997 года путем слияния Алматинской, Целинной и Западно-Казахстанской железных дорог постановлением Правительства было создано республиканское государственное предприятие "Казакстан темiр жолы". </w:t>
      </w:r>
    </w:p>
    <w:p>
      <w:pPr>
        <w:spacing w:after="0"/>
        <w:ind w:left="0"/>
        <w:jc w:val="both"/>
      </w:pPr>
      <w:r>
        <w:rPr>
          <w:rFonts w:ascii="Times New Roman"/>
          <w:b w:val="false"/>
          <w:i w:val="false"/>
          <w:color w:val="000000"/>
          <w:sz w:val="28"/>
        </w:rPr>
        <w:t xml:space="preserve">      Правильность принятого решения подтвердили результаты последующих лет. Консолидация всех финансовых потоков, ужесточение финансовой дисциплины и централизация управления позволили стабилизировать финансовое положение отрасли. </w:t>
      </w:r>
    </w:p>
    <w:p>
      <w:pPr>
        <w:spacing w:after="0"/>
        <w:ind w:left="0"/>
        <w:jc w:val="both"/>
      </w:pPr>
      <w:r>
        <w:rPr>
          <w:rFonts w:ascii="Times New Roman"/>
          <w:b w:val="false"/>
          <w:i w:val="false"/>
          <w:color w:val="000000"/>
          <w:sz w:val="28"/>
        </w:rPr>
        <w:t xml:space="preserve">      Железная дорога Казахстана практически без инвестирования в инфраструктуру и подвижной состав обеспечила перевозочную деятельность на базе имеющихся активов с необходимым уровнем бесперебойности и безопасности движения поездов при относительно </w:t>
      </w:r>
    </w:p>
    <w:p>
      <w:pPr>
        <w:spacing w:after="0"/>
        <w:ind w:left="0"/>
        <w:jc w:val="both"/>
      </w:pPr>
      <w:r>
        <w:rPr>
          <w:rFonts w:ascii="Times New Roman"/>
          <w:b w:val="false"/>
          <w:i w:val="false"/>
          <w:color w:val="000000"/>
          <w:sz w:val="28"/>
        </w:rPr>
        <w:t xml:space="preserve">низком росте тарифов. В определенной степени отрасль сыграла ключевую роль в становлении и укреплении конкурентоспособности крупнейших предприятий Казахстана. </w:t>
      </w:r>
    </w:p>
    <w:p>
      <w:pPr>
        <w:spacing w:after="0"/>
        <w:ind w:left="0"/>
        <w:jc w:val="both"/>
      </w:pPr>
      <w:r>
        <w:rPr>
          <w:rFonts w:ascii="Times New Roman"/>
          <w:b w:val="false"/>
          <w:i w:val="false"/>
          <w:color w:val="000000"/>
          <w:sz w:val="28"/>
        </w:rPr>
        <w:t xml:space="preserve">      Экономический рост Республики Казахстан, достигнутый в последние годы, обуславливает необходимость дальнейшей реструктуризации железнодорожного транспорта, направленной на развитие конкуренции и привлечение частных инвестиций в обеспечивающей и перевозочной деятельности. </w:t>
      </w:r>
    </w:p>
    <w:p>
      <w:pPr>
        <w:spacing w:after="0"/>
        <w:ind w:left="0"/>
        <w:jc w:val="both"/>
      </w:pPr>
      <w:r>
        <w:rPr>
          <w:rFonts w:ascii="Times New Roman"/>
          <w:b w:val="false"/>
          <w:i w:val="false"/>
          <w:color w:val="000000"/>
          <w:sz w:val="28"/>
        </w:rPr>
        <w:t xml:space="preserve">      Наряду с этим одним из основных принципов реструктуризации является сохранение железнодорожной сети в собственности государства и ее развитие с целью максимального удовлетворения потребностей экономики и расширения транзитного потенциала Республики Казахстан. </w:t>
      </w:r>
    </w:p>
    <w:p>
      <w:pPr>
        <w:spacing w:after="0"/>
        <w:ind w:left="0"/>
        <w:jc w:val="both"/>
      </w:pPr>
      <w:r>
        <w:rPr>
          <w:rFonts w:ascii="Times New Roman"/>
          <w:b w:val="false"/>
          <w:i w:val="false"/>
          <w:color w:val="000000"/>
          <w:sz w:val="28"/>
        </w:rPr>
        <w:t>      Кроме того, необходимость дальнейшей реструктуризации обуславливается приведением ее мероприятий в соответствии с </w:t>
      </w:r>
      <w:r>
        <w:rPr>
          <w:rFonts w:ascii="Times New Roman"/>
          <w:b w:val="false"/>
          <w:i w:val="false"/>
          <w:color w:val="000000"/>
          <w:sz w:val="28"/>
        </w:rPr>
        <w:t xml:space="preserve">Законом </w:t>
      </w:r>
      <w:r>
        <w:rPr>
          <w:rFonts w:ascii="Times New Roman"/>
          <w:b w:val="false"/>
          <w:i w:val="false"/>
          <w:color w:val="000000"/>
          <w:sz w:val="28"/>
        </w:rPr>
        <w:t> Республики Казахстан "О железнодорожном транспорте" в части финансового разделения Оператора магистральной сети от Национального перевозчика и обеспечения равного доступа к магистральной сети всех перевозчиков, а также соответствие </w:t>
      </w:r>
      <w:r>
        <w:rPr>
          <w:rFonts w:ascii="Times New Roman"/>
          <w:b w:val="false"/>
          <w:i w:val="false"/>
          <w:color w:val="000000"/>
          <w:sz w:val="28"/>
        </w:rPr>
        <w:t xml:space="preserve">Закону </w:t>
      </w:r>
      <w:r>
        <w:rPr>
          <w:rFonts w:ascii="Times New Roman"/>
          <w:b w:val="false"/>
          <w:i w:val="false"/>
          <w:color w:val="000000"/>
          <w:sz w:val="28"/>
        </w:rPr>
        <w:t xml:space="preserve"> Республики Казахстан "О естественных монополиях" в части отделения потенциально-конкурентной перевозочной деятельности железной дороги от естественно-монопольных услуг. </w:t>
      </w:r>
    </w:p>
    <w:p>
      <w:pPr>
        <w:spacing w:after="0"/>
        <w:ind w:left="0"/>
        <w:jc w:val="both"/>
      </w:pPr>
      <w:r>
        <w:rPr>
          <w:rFonts w:ascii="Times New Roman"/>
          <w:b w:val="false"/>
          <w:i w:val="false"/>
          <w:color w:val="000000"/>
          <w:sz w:val="28"/>
        </w:rPr>
        <w:t xml:space="preserve">      Следует отметить, что в развитых странах мира функционирует модель доступа нескольких перевозчиков к магистральной сети, эксплутационные показатели которых значительно выше, чем в странах СНГ, что свидетельствует о правильности основных направлений реформирования, определенных законодательством Республики </w:t>
      </w:r>
    </w:p>
    <w:p>
      <w:pPr>
        <w:spacing w:after="0"/>
        <w:ind w:left="0"/>
        <w:jc w:val="both"/>
      </w:pPr>
      <w:r>
        <w:rPr>
          <w:rFonts w:ascii="Times New Roman"/>
          <w:b w:val="false"/>
          <w:i w:val="false"/>
          <w:color w:val="000000"/>
          <w:sz w:val="28"/>
        </w:rPr>
        <w:t xml:space="preserve">Казахстан.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подраздел 3.5 внесены изменения - постановлением Правительства РК от 15 сентября 2005 г. </w:t>
      </w:r>
      <w:r>
        <w:rPr>
          <w:rFonts w:ascii="Times New Roman"/>
          <w:b w:val="false"/>
          <w:i w:val="false"/>
          <w:color w:val="ff0000"/>
          <w:sz w:val="28"/>
        </w:rPr>
        <w:t xml:space="preserve">N 920 </w:t>
      </w:r>
      <w:r>
        <w:rPr>
          <w:rFonts w:ascii="Times New Roman"/>
          <w:b w:val="false"/>
          <w:i w:val="false"/>
          <w:color w:val="ff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Цель и задачи Программы </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Целью реструктуризации является достижение оптимальной для государства и общества системы функционирования железнодорожного транспорта. </w:t>
      </w:r>
    </w:p>
    <w:p>
      <w:pPr>
        <w:spacing w:after="0"/>
        <w:ind w:left="0"/>
        <w:jc w:val="both"/>
      </w:pPr>
      <w:r>
        <w:rPr>
          <w:rFonts w:ascii="Times New Roman"/>
          <w:b w:val="false"/>
          <w:i w:val="false"/>
          <w:color w:val="000000"/>
          <w:sz w:val="28"/>
        </w:rPr>
        <w:t xml:space="preserve">      Для достижения указанной цели настоящая Программа предусматривает решение следующих задач: </w:t>
      </w:r>
    </w:p>
    <w:p>
      <w:pPr>
        <w:spacing w:after="0"/>
        <w:ind w:left="0"/>
        <w:jc w:val="both"/>
      </w:pPr>
      <w:r>
        <w:rPr>
          <w:rFonts w:ascii="Times New Roman"/>
          <w:b w:val="false"/>
          <w:i w:val="false"/>
          <w:color w:val="000000"/>
          <w:sz w:val="28"/>
        </w:rPr>
        <w:t xml:space="preserve">      совершенствование нормативной правовой базы в области железнодорожного транспорта; </w:t>
      </w:r>
    </w:p>
    <w:p>
      <w:pPr>
        <w:spacing w:after="0"/>
        <w:ind w:left="0"/>
        <w:jc w:val="both"/>
      </w:pPr>
      <w:r>
        <w:rPr>
          <w:rFonts w:ascii="Times New Roman"/>
          <w:b w:val="false"/>
          <w:i w:val="false"/>
          <w:color w:val="000000"/>
          <w:sz w:val="28"/>
        </w:rPr>
        <w:t xml:space="preserve">      отделение обеспечивающей деятельности от основной; </w:t>
      </w:r>
    </w:p>
    <w:p>
      <w:pPr>
        <w:spacing w:after="0"/>
        <w:ind w:left="0"/>
        <w:jc w:val="both"/>
      </w:pPr>
      <w:r>
        <w:rPr>
          <w:rFonts w:ascii="Times New Roman"/>
          <w:b w:val="false"/>
          <w:i w:val="false"/>
          <w:color w:val="000000"/>
          <w:sz w:val="28"/>
        </w:rPr>
        <w:t xml:space="preserve">      создание конкурентного рынка перевозчиков с предоставлением равного права доступа к магистральной железнодорожной сети; </w:t>
      </w:r>
    </w:p>
    <w:p>
      <w:pPr>
        <w:spacing w:after="0"/>
        <w:ind w:left="0"/>
        <w:jc w:val="both"/>
      </w:pPr>
      <w:r>
        <w:rPr>
          <w:rFonts w:ascii="Times New Roman"/>
          <w:b w:val="false"/>
          <w:i w:val="false"/>
          <w:color w:val="000000"/>
          <w:sz w:val="28"/>
        </w:rPr>
        <w:t xml:space="preserve">      оптимизация производственных мощностей, повышение эффективности железнодорожного транспорта; </w:t>
      </w:r>
    </w:p>
    <w:p>
      <w:pPr>
        <w:spacing w:after="0"/>
        <w:ind w:left="0"/>
        <w:jc w:val="both"/>
      </w:pPr>
      <w:r>
        <w:rPr>
          <w:rFonts w:ascii="Times New Roman"/>
          <w:b w:val="false"/>
          <w:i w:val="false"/>
          <w:color w:val="000000"/>
          <w:sz w:val="28"/>
        </w:rPr>
        <w:t xml:space="preserve">      решение вопросов субсидирования пассажирских перевозок.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Основные направления и механизм реализации Программы </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 Реструктуризация обеспечивающей деятельности </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После создания на базе локомотиворемонтных и вагоноремонтных депо юридических лиц осуществить в соответствии с действующим законодательством продажу долей участия в них и пакетов акций на торгах, организация которых будет осуществлена АО "НК "ҚТЖ" с участием Комитета государственного имущества и приватизации Министерства финансов и других заинтересованных государственных органов. </w:t>
      </w:r>
    </w:p>
    <w:p>
      <w:pPr>
        <w:spacing w:after="0"/>
        <w:ind w:left="0"/>
        <w:jc w:val="both"/>
      </w:pPr>
      <w:r>
        <w:rPr>
          <w:rFonts w:ascii="Times New Roman"/>
          <w:b w:val="false"/>
          <w:i w:val="false"/>
          <w:color w:val="000000"/>
          <w:sz w:val="28"/>
        </w:rPr>
        <w:t xml:space="preserve">      Кроме того, будут проведены следующие мероприятия по:     </w:t>
      </w:r>
    </w:p>
    <w:p>
      <w:pPr>
        <w:spacing w:after="0"/>
        <w:ind w:left="0"/>
        <w:jc w:val="both"/>
      </w:pPr>
      <w:r>
        <w:rPr>
          <w:rFonts w:ascii="Times New Roman"/>
          <w:b w:val="false"/>
          <w:i w:val="false"/>
          <w:color w:val="000000"/>
          <w:sz w:val="28"/>
        </w:rPr>
        <w:t xml:space="preserve">      продаже пакетов акций акционерного общества "Ремпуть", акционерного общества "Жолжондеушi" и акционерного общества "Темiржолжондеу", специализирующихся на ремонте пути, на торгах в соответствии с действующим законодательством, организация которых </w:t>
      </w:r>
    </w:p>
    <w:p>
      <w:pPr>
        <w:spacing w:after="0"/>
        <w:ind w:left="0"/>
        <w:jc w:val="both"/>
      </w:pPr>
      <w:r>
        <w:rPr>
          <w:rFonts w:ascii="Times New Roman"/>
          <w:b w:val="false"/>
          <w:i w:val="false"/>
          <w:color w:val="000000"/>
          <w:sz w:val="28"/>
        </w:rPr>
        <w:t xml:space="preserve">будет осуществлена АО "НК "КТЖ" с участием Комитета государственного имущества и приватизации Министерства финансов и других заинтересованных государственных органов; </w:t>
      </w:r>
    </w:p>
    <w:p>
      <w:pPr>
        <w:spacing w:after="0"/>
        <w:ind w:left="0"/>
        <w:jc w:val="both"/>
      </w:pPr>
      <w:r>
        <w:rPr>
          <w:rFonts w:ascii="Times New Roman"/>
          <w:b w:val="false"/>
          <w:i w:val="false"/>
          <w:color w:val="000000"/>
          <w:sz w:val="28"/>
        </w:rPr>
        <w:t xml:space="preserve">      продаже имущественных комплексов, ранее переданных в аренду субъектам малого бизнеса, на торгах в соответствии с действующим законодательством, организация которых будет осуществлена АО "НК "КТЖ" с участием Комитета государственного имущества и приватизации Министерства финансов и других заинтересованных государственных органов. </w:t>
      </w:r>
    </w:p>
    <w:p>
      <w:pPr>
        <w:spacing w:after="0"/>
        <w:ind w:left="0"/>
        <w:jc w:val="both"/>
      </w:pPr>
      <w:r>
        <w:rPr>
          <w:rFonts w:ascii="Times New Roman"/>
          <w:b w:val="false"/>
          <w:i w:val="false"/>
          <w:color w:val="000000"/>
          <w:sz w:val="28"/>
        </w:rPr>
        <w:t>      В соответствии с требованиями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естественных монополиях", не допускающими осуществление субъектом естественной монополии других видов деятельности, не связанных с основной, открытое акционерное общество </w:t>
      </w:r>
    </w:p>
    <w:p>
      <w:pPr>
        <w:spacing w:after="0"/>
        <w:ind w:left="0"/>
        <w:jc w:val="both"/>
      </w:pPr>
      <w:r>
        <w:rPr>
          <w:rFonts w:ascii="Times New Roman"/>
          <w:b w:val="false"/>
          <w:i w:val="false"/>
          <w:color w:val="000000"/>
          <w:sz w:val="28"/>
        </w:rPr>
        <w:t xml:space="preserve">"Желдорводотеплоснабжение" будет реорганизовано путем выделения и создания новых АО "Темiржолсу", специализированного на услугах водоснабжения, и "Темiржолжылу", которое будет предоставлять услуги теплоснабжения. </w:t>
      </w:r>
    </w:p>
    <w:p>
      <w:pPr>
        <w:spacing w:after="0"/>
        <w:ind w:left="0"/>
        <w:jc w:val="both"/>
      </w:pPr>
      <w:r>
        <w:rPr>
          <w:rFonts w:ascii="Times New Roman"/>
          <w:b w:val="false"/>
          <w:i w:val="false"/>
          <w:color w:val="000000"/>
          <w:sz w:val="28"/>
        </w:rPr>
        <w:t xml:space="preserve">      В дальнейшем будет осуществляться передача местным исполнительным органам власти отдельных объектов водо- и теплоснабжения. </w:t>
      </w:r>
    </w:p>
    <w:p>
      <w:pPr>
        <w:spacing w:after="0"/>
        <w:ind w:left="0"/>
        <w:jc w:val="both"/>
      </w:pPr>
      <w:r>
        <w:rPr>
          <w:rFonts w:ascii="Times New Roman"/>
          <w:b w:val="false"/>
          <w:i w:val="false"/>
          <w:color w:val="000000"/>
          <w:sz w:val="28"/>
        </w:rPr>
        <w:t xml:space="preserve">      Объекты энергоснабжения, находящиеся в собственности АО "НК "КТЖ", не связанные с электротягой поездов до конца 2006 года будут переданы местным исполнительным органам вместе с оборотными средствами на текущий год. </w:t>
      </w:r>
    </w:p>
    <w:p>
      <w:pPr>
        <w:spacing w:after="0"/>
        <w:ind w:left="0"/>
        <w:jc w:val="both"/>
      </w:pPr>
      <w:r>
        <w:rPr>
          <w:rFonts w:ascii="Times New Roman"/>
          <w:b w:val="false"/>
          <w:i w:val="false"/>
          <w:color w:val="000000"/>
          <w:sz w:val="28"/>
        </w:rPr>
        <w:t xml:space="preserve">      Единственным акционером акционерных обществ "Темiржолсу", "Темiржолжылу" будет АО "НК "КТЖ". </w:t>
      </w:r>
    </w:p>
    <w:p>
      <w:pPr>
        <w:spacing w:after="0"/>
        <w:ind w:left="0"/>
        <w:jc w:val="both"/>
      </w:pPr>
      <w:r>
        <w:rPr>
          <w:rFonts w:ascii="Times New Roman"/>
          <w:b w:val="false"/>
          <w:i w:val="false"/>
          <w:color w:val="000000"/>
          <w:sz w:val="28"/>
        </w:rPr>
        <w:t xml:space="preserve">      До конца 2006 года объекты водоснабжения и теплоснабжения акционерных обществ "Теміржолсу" и "Теміржолжылу" будут переданы местным исполнительным органам вместе с оборотными средствами на текущий год. </w:t>
      </w:r>
    </w:p>
    <w:p>
      <w:pPr>
        <w:spacing w:after="0"/>
        <w:ind w:left="0"/>
        <w:jc w:val="both"/>
      </w:pPr>
      <w:r>
        <w:rPr>
          <w:rFonts w:ascii="Times New Roman"/>
          <w:b w:val="false"/>
          <w:i w:val="false"/>
          <w:color w:val="000000"/>
          <w:sz w:val="28"/>
        </w:rPr>
        <w:t xml:space="preserve">      Для формирования полноценного оператора связи на базе оборудования железнодорожной связи создано акционерное общество "Транстелеком". АО "НК "КТЖ" передаст ему в собственность (уставный капитал) все оборудование, задействованное в предоставлении нетехнологической связи. Кроме того, АО "НК "КТЖ" предоставит в долгосрочную (10-15 лет) аренду АО "Транстелеком" отдельные жилы магистрального кабеля связи, выделенные для предоставления услуг нетехнологической связи. Указанные жилы невозможно передать в собственность АО "Транстелеком", так как они находятся внутри магистрального кабеля связи вместе с технологическими жилами и являются частью магистральной сети, не подлежащей реализации. АО "Транстелеком" является собственником оборудования, задействованного только в предоставлении нетехнологической связи. </w:t>
      </w:r>
    </w:p>
    <w:p>
      <w:pPr>
        <w:spacing w:after="0"/>
        <w:ind w:left="0"/>
        <w:jc w:val="both"/>
      </w:pPr>
      <w:r>
        <w:rPr>
          <w:rFonts w:ascii="Times New Roman"/>
          <w:b w:val="false"/>
          <w:i w:val="false"/>
          <w:color w:val="000000"/>
          <w:sz w:val="28"/>
        </w:rPr>
        <w:t xml:space="preserve">      26 % пакета акций АО "Транстелеком" будет сохранено в собственности АО "НК "ҚТЖ", оставшиеся 74 % пакета акций будут реализованы на торгах в соответствии с действующим законодательством, организация которых будет осуществлена АО "НК "ҚТЖ" с участием Комитета государственного имущества и приватизации Министерства финансов и других заинтересованных государственных органов. </w:t>
      </w:r>
    </w:p>
    <w:p>
      <w:pPr>
        <w:spacing w:after="0"/>
        <w:ind w:left="0"/>
        <w:jc w:val="both"/>
      </w:pPr>
      <w:r>
        <w:rPr>
          <w:rFonts w:ascii="Times New Roman"/>
          <w:b w:val="false"/>
          <w:i w:val="false"/>
          <w:color w:val="000000"/>
          <w:sz w:val="28"/>
        </w:rPr>
        <w:t xml:space="preserve">      100 % пакета акций акционерного общества "Военизированная железнодорожная охрана" будет сохранено в собственности АО "НК "ҚТЖ" и не подлежит реализации. </w:t>
      </w:r>
    </w:p>
    <w:p>
      <w:pPr>
        <w:spacing w:after="0"/>
        <w:ind w:left="0"/>
        <w:jc w:val="both"/>
      </w:pPr>
      <w:r>
        <w:rPr>
          <w:rFonts w:ascii="Times New Roman"/>
          <w:b w:val="false"/>
          <w:i w:val="false"/>
          <w:color w:val="000000"/>
          <w:sz w:val="28"/>
        </w:rPr>
        <w:t xml:space="preserve">      На базе имущества, числящегося на балансе филиалов АО "НК "ҚТЖ" - Акжайыкская, Павлодарская и Казыкуртская промывочно-пропарочные станции, предполагается создать юридические лица с дальнейшей продажей долей участия на торгах в соответствии с действующим законодательством, организация которых будет осуществлена АО "НК "ҚТЖ" с участием Комитета государственного имущества и приватизации Министерства финансов и других заинтересованных государственных органов. </w:t>
      </w:r>
    </w:p>
    <w:p>
      <w:pPr>
        <w:spacing w:after="0"/>
        <w:ind w:left="0"/>
        <w:jc w:val="both"/>
      </w:pPr>
      <w:r>
        <w:rPr>
          <w:rFonts w:ascii="Times New Roman"/>
          <w:b w:val="false"/>
          <w:i w:val="false"/>
          <w:color w:val="000000"/>
          <w:sz w:val="28"/>
        </w:rPr>
        <w:t xml:space="preserve">      В целях выделения непрофильной деятельности по содержанию и восстановлению защитных лесонасаждений на базе имущества, числящегося на балансе филиалов АО "НК "ҚТЖ" - дистанциях защитных лесонасаждений, расположенных на станциях Алматы, Астана и Актобе, предлагается создать товарищество с ограниченной ответственностью "Лесозащита" с последующей продажей доли участия на торгах в соответствии с действующим законодательством, организация которых будет осуществлена АО "НК "ҚТЖ" с участием Комитета государственного имущества и приватизации Министерства финансов и других заинтересованных государственных органов.      </w:t>
      </w:r>
    </w:p>
    <w:p>
      <w:pPr>
        <w:spacing w:after="0"/>
        <w:ind w:left="0"/>
        <w:jc w:val="both"/>
      </w:pPr>
      <w:r>
        <w:rPr>
          <w:rFonts w:ascii="Times New Roman"/>
          <w:b w:val="false"/>
          <w:i w:val="false"/>
          <w:color w:val="000000"/>
          <w:sz w:val="28"/>
        </w:rPr>
        <w:t xml:space="preserve">      Во взаимоотношениях предприятий основной деятельности с обеспечивающим сектором будет действовать традиционный рыночный механизм, что создаст дополнительные стимулы, необходимые для повышения производительности, снижения себестоимости услуг обеспечивающего сектора. Избыточные мощности будут постепенно переориентированы на другие секторы экономики.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подраздел 5.1 внесены изменения - постановлением Правительства РК от 15 сентября 2005 г. </w:t>
      </w:r>
      <w:r>
        <w:rPr>
          <w:rFonts w:ascii="Times New Roman"/>
          <w:b w:val="false"/>
          <w:i w:val="false"/>
          <w:color w:val="ff0000"/>
          <w:sz w:val="28"/>
        </w:rPr>
        <w:t xml:space="preserve">N 920 </w:t>
      </w:r>
      <w:r>
        <w:rPr>
          <w:rFonts w:ascii="Times New Roman"/>
          <w:b w:val="false"/>
          <w:i w:val="false"/>
          <w:color w:val="ff0000"/>
          <w:sz w:val="28"/>
        </w:rPr>
        <w:t xml:space="preserve">; от 30 июня 2006 года N </w:t>
      </w:r>
      <w:r>
        <w:rPr>
          <w:rFonts w:ascii="Times New Roman"/>
          <w:b w:val="false"/>
          <w:i w:val="false"/>
          <w:color w:val="ff0000"/>
          <w:sz w:val="28"/>
        </w:rPr>
        <w:t xml:space="preserve">606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5.2. Реструктуризация основной деятельности </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железнодорожном транспорте" Национальная железнодорожная компания (Оператор магистральной сети) обеспечивает равное право пользования магистральной железнодорожной сетью всем перевозчикам. Развитие конкуренции в перевозочной деятельности будет обеспечиваться за счет возникновения новых перевозчиков, имеющих собственный (арендованный) подвижной состав.     </w:t>
      </w:r>
    </w:p>
    <w:p>
      <w:pPr>
        <w:spacing w:after="0"/>
        <w:ind w:left="0"/>
        <w:jc w:val="both"/>
      </w:pPr>
      <w:r>
        <w:rPr>
          <w:rFonts w:ascii="Times New Roman"/>
          <w:b w:val="false"/>
          <w:i w:val="false"/>
          <w:color w:val="000000"/>
          <w:sz w:val="28"/>
        </w:rPr>
        <w:t xml:space="preserve">      Процесс формирования перевозчиков будет проведен с учетом особенностей санкционирования железнодорожного транспорта Республики Казахстан, необходимости бесперебойного обеспечения перевозок в период максимальных объемов грузооборота. </w:t>
      </w:r>
    </w:p>
    <w:p>
      <w:pPr>
        <w:spacing w:after="0"/>
        <w:ind w:left="0"/>
        <w:jc w:val="both"/>
      </w:pPr>
      <w:r>
        <w:rPr>
          <w:rFonts w:ascii="Times New Roman"/>
          <w:b w:val="false"/>
          <w:i w:val="false"/>
          <w:color w:val="000000"/>
          <w:sz w:val="28"/>
        </w:rPr>
        <w:t>      АО "НК "КТЖ" будет осуществлять функции Национальной железнодорожной компании, предусмотренные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железнодорожном транспорте". </w:t>
      </w:r>
    </w:p>
    <w:p>
      <w:pPr>
        <w:spacing w:after="0"/>
        <w:ind w:left="0"/>
        <w:jc w:val="both"/>
      </w:pPr>
      <w:r>
        <w:rPr>
          <w:rFonts w:ascii="Times New Roman"/>
          <w:b w:val="false"/>
          <w:i w:val="false"/>
          <w:color w:val="000000"/>
          <w:sz w:val="28"/>
        </w:rPr>
        <w:t xml:space="preserve">      Кроме того, в целях обеспечения равных условий пользования железнодорожной сетью АО "НК "КТЖ" сосредоточится на оказании естественно-монопольных услуг, технологически связанных с услугами магистральной сети. </w:t>
      </w:r>
    </w:p>
    <w:p>
      <w:pPr>
        <w:spacing w:after="0"/>
        <w:ind w:left="0"/>
        <w:jc w:val="both"/>
      </w:pPr>
      <w:r>
        <w:rPr>
          <w:rFonts w:ascii="Times New Roman"/>
          <w:b w:val="false"/>
          <w:i w:val="false"/>
          <w:color w:val="000000"/>
          <w:sz w:val="28"/>
        </w:rPr>
        <w:t xml:space="preserve">      АО "Центр транспортного сервиса" будет осуществлять функции оператора подъездных путей, оказывая на равных условиях услуги по предоставлению подъездных путей, использующихся несколькими грузоотправителями. Для этого АО "Центр транспортного сервиса" будут переданы подъездные пути, не относящиеся к основной деятельности магистральной железнодорожной сети, находящиеся на балансе филиала АО "НК "ҚТЖ" - "Дирекция магистральной сети". </w:t>
      </w:r>
    </w:p>
    <w:p>
      <w:pPr>
        <w:spacing w:after="0"/>
        <w:ind w:left="0"/>
        <w:jc w:val="both"/>
      </w:pPr>
      <w:r>
        <w:rPr>
          <w:rFonts w:ascii="Times New Roman"/>
          <w:b w:val="false"/>
          <w:i w:val="false"/>
          <w:color w:val="000000"/>
          <w:sz w:val="28"/>
        </w:rPr>
        <w:t xml:space="preserve">      Подъездные пути, принадлежащие АО "Центр транспортного сервиса" и используемые одним грузоотправителем, будут реализованы в установленном законодательством порядке. </w:t>
      </w:r>
    </w:p>
    <w:p>
      <w:pPr>
        <w:spacing w:after="0"/>
        <w:ind w:left="0"/>
        <w:jc w:val="both"/>
      </w:pPr>
      <w:r>
        <w:rPr>
          <w:rFonts w:ascii="Times New Roman"/>
          <w:b w:val="false"/>
          <w:i w:val="false"/>
          <w:color w:val="000000"/>
          <w:sz w:val="28"/>
        </w:rPr>
        <w:t xml:space="preserve">      Образованные в составе Компании в 2003 году Дирекция магистральной сети, деятельностью которой является эксплуатация и содержание магистральной железнодорожной сети, и Дирекция перевозок, выполняющая функции управления движением поездов и обеспечения безопасности, останутся структурными подразделениями АО "НК "КТЖ". </w:t>
      </w:r>
    </w:p>
    <w:p>
      <w:pPr>
        <w:spacing w:after="0"/>
        <w:ind w:left="0"/>
        <w:jc w:val="both"/>
      </w:pPr>
      <w:r>
        <w:rPr>
          <w:rFonts w:ascii="Times New Roman"/>
          <w:b w:val="false"/>
          <w:i w:val="false"/>
          <w:color w:val="000000"/>
          <w:sz w:val="28"/>
        </w:rPr>
        <w:t xml:space="preserve">      Вместе с тем в октябре 2003 года на базе существующих эксплуатационных локомотивных депо и эксплуатируемого локомотивного парка создано акционерное общество "Локомотив", единственным акционером которого является АО "НК "КТЖ". </w:t>
      </w:r>
    </w:p>
    <w:p>
      <w:pPr>
        <w:spacing w:after="0"/>
        <w:ind w:left="0"/>
        <w:jc w:val="both"/>
      </w:pPr>
      <w:r>
        <w:rPr>
          <w:rFonts w:ascii="Times New Roman"/>
          <w:b w:val="false"/>
          <w:i w:val="false"/>
          <w:color w:val="000000"/>
          <w:sz w:val="28"/>
        </w:rPr>
        <w:t xml:space="preserve">      Основной деятельностью акционерного общества "Локомотив" является предоставление на недискриминационных условиях услуг локомотивной тяги и технического обслуживания тягового подвижного состава перевозчикам и оператору магистральной железнодорожной сети. </w:t>
      </w:r>
    </w:p>
    <w:p>
      <w:pPr>
        <w:spacing w:after="0"/>
        <w:ind w:left="0"/>
        <w:jc w:val="both"/>
      </w:pPr>
      <w:r>
        <w:rPr>
          <w:rFonts w:ascii="Times New Roman"/>
          <w:b w:val="false"/>
          <w:i w:val="false"/>
          <w:color w:val="000000"/>
          <w:sz w:val="28"/>
        </w:rPr>
        <w:t xml:space="preserve">      К 1 января 2005 года все пункты технического обслуживания локомотивов и экипировки с домами отдыха локомотивных бригад будут выделены в самостоятельное акционерное общество "Локомотивный сервисный центр", единственным акционером которого будет являться </w:t>
      </w:r>
    </w:p>
    <w:p>
      <w:pPr>
        <w:spacing w:after="0"/>
        <w:ind w:left="0"/>
        <w:jc w:val="both"/>
      </w:pPr>
      <w:r>
        <w:rPr>
          <w:rFonts w:ascii="Times New Roman"/>
          <w:b w:val="false"/>
          <w:i w:val="false"/>
          <w:color w:val="000000"/>
          <w:sz w:val="28"/>
        </w:rPr>
        <w:t xml:space="preserve">АО "НК "КТЖ". </w:t>
      </w:r>
    </w:p>
    <w:p>
      <w:pPr>
        <w:spacing w:after="0"/>
        <w:ind w:left="0"/>
        <w:jc w:val="both"/>
      </w:pPr>
      <w:r>
        <w:rPr>
          <w:rFonts w:ascii="Times New Roman"/>
          <w:b w:val="false"/>
          <w:i w:val="false"/>
          <w:color w:val="000000"/>
          <w:sz w:val="28"/>
        </w:rPr>
        <w:t xml:space="preserve">      Акционерное общество "Локомотив" будет содержать парк магистральных и маневровых локомотивов. Парк маневровых локомотивов будет предоставляться в аренду Оператору магистральной сети (АО "НК "КТЖ") для производства станционной работы. Оператору магистральной сети будет также предоставляться в аренду парк магистральных локомотивов для осуществления хозяйственных перевозок. </w:t>
      </w:r>
    </w:p>
    <w:p>
      <w:pPr>
        <w:spacing w:after="0"/>
        <w:ind w:left="0"/>
        <w:jc w:val="both"/>
      </w:pPr>
      <w:r>
        <w:rPr>
          <w:rFonts w:ascii="Times New Roman"/>
          <w:b w:val="false"/>
          <w:i w:val="false"/>
          <w:color w:val="000000"/>
          <w:sz w:val="28"/>
        </w:rPr>
        <w:t xml:space="preserve">      Акционерное общество "Казжелдортранс" будет самостоятельно осуществлять грузовые перевозки. В целях обеспечения базой ремонта для текущего обслуживания и отстоя подвижного состава ему будет передано имущество ремонтных баз, числящееся на балансе филиалов АО </w:t>
      </w:r>
    </w:p>
    <w:p>
      <w:pPr>
        <w:spacing w:after="0"/>
        <w:ind w:left="0"/>
        <w:jc w:val="both"/>
      </w:pPr>
      <w:r>
        <w:rPr>
          <w:rFonts w:ascii="Times New Roman"/>
          <w:b w:val="false"/>
          <w:i w:val="false"/>
          <w:color w:val="000000"/>
          <w:sz w:val="28"/>
        </w:rPr>
        <w:t xml:space="preserve">"НК "ҚТЖ", эксплуатационных депо на станциях Арыс, Балхаш, Кусмурун и Орал, ранее находившееся в аренде у производственных кооперативов и товариществ с ограниченной ответственностью. </w:t>
      </w:r>
    </w:p>
    <w:p>
      <w:pPr>
        <w:spacing w:after="0"/>
        <w:ind w:left="0"/>
        <w:jc w:val="both"/>
      </w:pPr>
      <w:r>
        <w:rPr>
          <w:rFonts w:ascii="Times New Roman"/>
          <w:b w:val="false"/>
          <w:i w:val="false"/>
          <w:color w:val="000000"/>
          <w:sz w:val="28"/>
        </w:rPr>
        <w:t xml:space="preserve">      100 %   пакета акций АО "Казтранссервис" будет сохранено в уставном капитале АО "НК "ҚТЖ" для развития контейнерных перевозок железнодорожного транспорта, мультимодальных перевозок во внутреннем и транзитном сообщениях. При этом в 2006 году АО "Казтранссервис" принимает от АО "Казжелдортранс" весь инвентарный парк фитинговых платформ. </w:t>
      </w:r>
    </w:p>
    <w:p>
      <w:pPr>
        <w:spacing w:after="0"/>
        <w:ind w:left="0"/>
        <w:jc w:val="both"/>
      </w:pPr>
      <w:r>
        <w:rPr>
          <w:rFonts w:ascii="Times New Roman"/>
          <w:b w:val="false"/>
          <w:i w:val="false"/>
          <w:color w:val="000000"/>
          <w:sz w:val="28"/>
        </w:rPr>
        <w:t xml:space="preserve">      12,69 % пакета акций АО "Каскортранссервис", принадлежащих АО "Казтранссервис" будут переданы в собственность АО "НК "ҚТЖ". </w:t>
      </w:r>
    </w:p>
    <w:p>
      <w:pPr>
        <w:spacing w:after="0"/>
        <w:ind w:left="0"/>
        <w:jc w:val="both"/>
      </w:pPr>
      <w:r>
        <w:rPr>
          <w:rFonts w:ascii="Times New Roman"/>
          <w:b w:val="false"/>
          <w:i w:val="false"/>
          <w:color w:val="000000"/>
          <w:sz w:val="28"/>
        </w:rPr>
        <w:t xml:space="preserve">      Акции АО "Кедентранссервис", принадлежащие АО "НК "КТЖ" (33%), будут сохранены до 2006 года в уставном капитале АО "НК "КТЖ" для обеспечения контроля над работой контейнерных дворов и терминального хозяйства. В третьем квартале 2006 года 33 % пакета акций АО "Кедентранссервис", принадлежащего АО "НК "ҚТЖ", будет реализовано на торгах в соответствии с действующим законодательством, организация которых будет осуществлена АО "НК "ҚТЖ" с участием Комитета государственного имущества и приватизации Министерства финансов и других заинтересованных государственных органов.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Структура железнодорожной отрасли после формирования рыночного сектора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3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Министерство транспорта и коммуникаций 
Республики Казахстан 
</w:t>
            </w:r>
            <w:r>
              <w:br/>
            </w:r>
            <w:r>
              <w:rPr>
                <w:rFonts w:ascii="Times New Roman"/>
                <w:b/>
                <w:i w:val="false"/>
                <w:color w:val="000000"/>
                <w:sz w:val="20"/>
              </w:rPr>
              <w:t>
                          |                          | 
                          |                          | 
Конкурентный        АО "НК "ҚТЖ"                   АО "Пас-      Конкурентный 
    рынок       (естественная монополия)            сажирская         рынок 
                                                   лизинговая 
Частные      Дирекция       Дирекция               вагонная        АО и ТОО 
грузовые     магистраль-    перевозок              компания"      по ремонту 
перевозчики  ной сети      (оператор МЖС)                         локомотивов 
                                | 
                          ______|________                           ТОО по 
Частные       АО          |_ АО "Казжел- |  ТОО "Опе-               ремонту 
локомотивные  "Локомотив" |  дортранс"   |  ративно-                вагонов 
компании      (100 %)   __|  (100 %)     |  техноло-                
                          |              |  гический               АО и ТОО 
Частные       АО "Локо-   | АО "Каз-     |__центр                 по ремонту 
операторы     мотивный    | транс-       |  управле-             пассажирских 
вагонов и     сервисный __| сервис"      |  ния пас-               вагонов 
контейнеров   центр"      | (100 %)      |  сажир- 
              (100 %)     |              |  скими                 АО "Кеден- 
                          |              |  перевоз-             транссервис" 
                          |              |  ками"                  (100 %) 
                          |_ АО "Кас-    | 
АО            АО "Вое-    |  кортранс-   |  АО "Пас-                АО по 
"Транс-       низирован-  |  сервис"     |  сажир-               ремонту пути 
телеком"      ная желез-  |  (12,69 %)   |__ские пе- 
(74 %)        нодорож-  __|_             |  ревозки"                 ТОО 
              ная охрана" |  АО "Центр   |  (100 %)              "Лесозащита" 
              (100 %)     |  транс-      | 
                          |  портного    |  АО "Ба-                ТОО "ППС" 
ТОО                       |  сервиса     |  гажные пе- 
"Компания                 |  (100 %)     |  ревозки" 
Жолаушылар                |              |  (100 %) 
транс"        АО "Транс-  |  АО "Вокзал- | 
(частный      телеком"    |  сервис"     |__АО "Вагон- 
пассажирский  (26 %)    __|_ внеклассные |  сервис" 
перевозчик)                  вокзалы     |  (100 %) 
                             (Алматы - 1,| 
                             2, Астана,  |  АО "При- 
                             Актобе,     |__городные 
                             Караганды)     перевозки" 
                                            (100 %) 
</w:t>
            </w:r>
            <w:r>
              <w:br/>
            </w:r>
            <w:r>
              <w:rPr>
                <w:rFonts w:ascii="Times New Roman"/>
                <w:b/>
                <w:i w:val="false"/>
                <w:color w:val="000000"/>
                <w:sz w:val="20"/>
              </w:rPr>
              <w:t>
Непрофильная сфера 
</w:t>
            </w:r>
            <w:r>
              <w:br/>
            </w:r>
            <w:r>
              <w:rPr>
                <w:rFonts w:ascii="Times New Roman"/>
                <w:b/>
                <w:i w:val="false"/>
                <w:color w:val="000000"/>
                <w:sz w:val="20"/>
              </w:rPr>
              <w:t>
Услуги в вагонах   Вокзалы     Объекты         Объекты          Объекты 
   ресторанах      (1 - 5    водоснабжения  теплоснабжения   энергоснабжения 
                   классов) 
</w:t>
            </w:r>
            <w:r>
              <w:br/>
            </w:r>
            <w:r>
              <w:rPr>
                <w:rFonts w:ascii="Times New Roman"/>
                <w:b/>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Плата за услуги магистральной железнодорожной сети, предоставляемые ЗАО "НК "КТЖ", утверждается уполномоченным государственным органом, осуществляющим контроль и регулирование деятельности в сфере естественной монополии. ЗАО "НК "КТЖ" обеспечивает равноправный и недискриминационный доступ к магистральной железнодорожной сети всем перевозчикам. Плата за перевозку для клиентов будет включать в себя плату за услуги </w:t>
      </w:r>
    </w:p>
    <w:p>
      <w:pPr>
        <w:spacing w:after="0"/>
        <w:ind w:left="0"/>
        <w:jc w:val="both"/>
      </w:pPr>
      <w:r>
        <w:rPr>
          <w:rFonts w:ascii="Times New Roman"/>
          <w:b w:val="false"/>
          <w:i w:val="false"/>
          <w:color w:val="000000"/>
          <w:sz w:val="28"/>
        </w:rPr>
        <w:t xml:space="preserve">магистральной железнодорожной сети и цены на другие виды услуг железнодорожного транспорта. </w:t>
      </w:r>
    </w:p>
    <w:p>
      <w:pPr>
        <w:spacing w:after="0"/>
        <w:ind w:left="0"/>
        <w:jc w:val="both"/>
      </w:pPr>
      <w:r>
        <w:rPr>
          <w:rFonts w:ascii="Times New Roman"/>
          <w:b w:val="false"/>
          <w:i w:val="false"/>
          <w:color w:val="000000"/>
          <w:sz w:val="28"/>
        </w:rPr>
        <w:t xml:space="preserve">      Независимые перевозчики будут работать с ЗАО "НК "КТЖ" по согласованным планам перевозок. </w:t>
      </w:r>
    </w:p>
    <w:p>
      <w:pPr>
        <w:spacing w:after="0"/>
        <w:ind w:left="0"/>
        <w:jc w:val="both"/>
      </w:pPr>
      <w:r>
        <w:rPr>
          <w:rFonts w:ascii="Times New Roman"/>
          <w:b w:val="false"/>
          <w:i w:val="false"/>
          <w:color w:val="000000"/>
          <w:sz w:val="28"/>
        </w:rPr>
        <w:t xml:space="preserve">      В результате реализации данных мероприятий реструктуризации на рынке перевозок будут функционировать частные перевозчики. </w:t>
      </w:r>
    </w:p>
    <w:p>
      <w:pPr>
        <w:spacing w:after="0"/>
        <w:ind w:left="0"/>
        <w:jc w:val="both"/>
      </w:pPr>
      <w:r>
        <w:rPr>
          <w:rFonts w:ascii="Times New Roman"/>
          <w:b w:val="false"/>
          <w:i w:val="false"/>
          <w:color w:val="000000"/>
          <w:sz w:val="28"/>
        </w:rPr>
        <w:t xml:space="preserve">      Произойдут изменения в системе государственного регулирования на железнодорожном транспорте, более подробно изложенные в подразделе 5.4 "Усиление государственного регулирования железнодорожного транспорта".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подраздел 5.2 внесены изменения - постановлением Правительства РК от 15 сентября 2005 г. </w:t>
      </w:r>
      <w:r>
        <w:rPr>
          <w:rFonts w:ascii="Times New Roman"/>
          <w:b w:val="false"/>
          <w:i w:val="false"/>
          <w:color w:val="ff0000"/>
          <w:sz w:val="28"/>
        </w:rPr>
        <w:t xml:space="preserve">N 920 </w:t>
      </w:r>
      <w:r>
        <w:rPr>
          <w:rFonts w:ascii="Times New Roman"/>
          <w:b w:val="false"/>
          <w:i w:val="false"/>
          <w:color w:val="ff0000"/>
          <w:sz w:val="28"/>
        </w:rPr>
        <w:t xml:space="preserve">; от 30 июня 2006 года N </w:t>
      </w:r>
      <w:r>
        <w:rPr>
          <w:rFonts w:ascii="Times New Roman"/>
          <w:b w:val="false"/>
          <w:i w:val="false"/>
          <w:color w:val="ff0000"/>
          <w:sz w:val="28"/>
        </w:rPr>
        <w:t xml:space="preserve">606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5.3. Реструктуризация пассажирских перевозок </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Задачи реформирования пассажирских перевозок, ориентированные на повышение общеэкономической эффективности, включают: </w:t>
      </w:r>
    </w:p>
    <w:p>
      <w:pPr>
        <w:spacing w:after="0"/>
        <w:ind w:left="0"/>
        <w:jc w:val="both"/>
      </w:pPr>
      <w:r>
        <w:rPr>
          <w:rFonts w:ascii="Times New Roman"/>
          <w:b w:val="false"/>
          <w:i w:val="false"/>
          <w:color w:val="000000"/>
          <w:sz w:val="28"/>
        </w:rPr>
        <w:t xml:space="preserve">      финансовое и организационное отделение пассажирских перевозок от грузовых; </w:t>
      </w:r>
    </w:p>
    <w:p>
      <w:pPr>
        <w:spacing w:after="0"/>
        <w:ind w:left="0"/>
        <w:jc w:val="both"/>
      </w:pPr>
      <w:r>
        <w:rPr>
          <w:rFonts w:ascii="Times New Roman"/>
          <w:b w:val="false"/>
          <w:i w:val="false"/>
          <w:color w:val="000000"/>
          <w:sz w:val="28"/>
        </w:rPr>
        <w:t xml:space="preserve">      достижение полной прозрачности финансовых потоков, сокращение убытков и уменьшение дотаций, усиление роли частного сектора; </w:t>
      </w:r>
    </w:p>
    <w:p>
      <w:pPr>
        <w:spacing w:after="0"/>
        <w:ind w:left="0"/>
        <w:jc w:val="both"/>
      </w:pPr>
      <w:r>
        <w:rPr>
          <w:rFonts w:ascii="Times New Roman"/>
          <w:b w:val="false"/>
          <w:i w:val="false"/>
          <w:color w:val="000000"/>
          <w:sz w:val="28"/>
        </w:rPr>
        <w:t xml:space="preserve">      введение конкуренции в пассажирские перевозки. </w:t>
      </w:r>
    </w:p>
    <w:p>
      <w:pPr>
        <w:spacing w:after="0"/>
        <w:ind w:left="0"/>
        <w:jc w:val="both"/>
      </w:pPr>
      <w:r>
        <w:rPr>
          <w:rFonts w:ascii="Times New Roman"/>
          <w:b w:val="false"/>
          <w:i w:val="false"/>
          <w:color w:val="000000"/>
          <w:sz w:val="28"/>
        </w:rPr>
        <w:t xml:space="preserve">      По функциональному признаку деятельность пассажирских перевозок можно разделить на два блока: </w:t>
      </w:r>
    </w:p>
    <w:p>
      <w:pPr>
        <w:spacing w:after="0"/>
        <w:ind w:left="0"/>
        <w:jc w:val="both"/>
      </w:pPr>
      <w:r>
        <w:rPr>
          <w:rFonts w:ascii="Times New Roman"/>
          <w:b w:val="false"/>
          <w:i w:val="false"/>
          <w:color w:val="000000"/>
          <w:sz w:val="28"/>
        </w:rPr>
        <w:t xml:space="preserve">      основная деятельность - перевозка пассажиров, багажные перевозки; </w:t>
      </w:r>
    </w:p>
    <w:p>
      <w:pPr>
        <w:spacing w:after="0"/>
        <w:ind w:left="0"/>
        <w:jc w:val="both"/>
      </w:pPr>
      <w:r>
        <w:rPr>
          <w:rFonts w:ascii="Times New Roman"/>
          <w:b w:val="false"/>
          <w:i w:val="false"/>
          <w:color w:val="000000"/>
          <w:sz w:val="28"/>
        </w:rPr>
        <w:t xml:space="preserve">      обеспечивающая и сервисная деятельность - ремонт пассажирских вагонов (Алматинский вагоноремонтный завод - АВЗ), техническое обслуживание пассажирских вагонов, осуществляемые эксплутационными пассажирскими вагонными депо (ЛВЧД), услуги прачечных комбинатов, находящихся на балансе ЛВЧД, и обслуживание пассажиров в вагонах-ресторанах, вокзалах.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5.3.1. Реструктуризация обеспечивающей и сервисной </w:t>
      </w:r>
    </w:p>
    <w:bookmarkEnd w:id="20"/>
    <w:p>
      <w:pPr>
        <w:spacing w:after="0"/>
        <w:ind w:left="0"/>
        <w:jc w:val="both"/>
      </w:pPr>
      <w:r>
        <w:rPr>
          <w:rFonts w:ascii="Times New Roman"/>
          <w:b/>
          <w:i w:val="false"/>
          <w:color w:val="000000"/>
          <w:sz w:val="28"/>
        </w:rPr>
        <w:t xml:space="preserve">              деятельности пассажирских перевозок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Реструктуризация обеспечивающей и сервисной деятельности направлена на ее отделение от основной для обеспечения прозрачности расходов и целевого субсидирования пассажирских перевозок из республиканского и местных бюджетов и включает в себя следующие мероприятия: </w:t>
      </w:r>
    </w:p>
    <w:p>
      <w:pPr>
        <w:spacing w:after="0"/>
        <w:ind w:left="0"/>
        <w:jc w:val="both"/>
      </w:pPr>
      <w:r>
        <w:rPr>
          <w:rFonts w:ascii="Times New Roman"/>
          <w:b w:val="false"/>
          <w:i w:val="false"/>
          <w:color w:val="000000"/>
          <w:sz w:val="28"/>
        </w:rPr>
        <w:t xml:space="preserve">      Алматинский вагоноремонтный завод, выполняя капитальный ремонт пассажирских вагонов, является субъектом обеспечивающей деятельности и в соответствии с принципами реструктуризации подлежит выделению. Предлагается создание отдельного АО "Алматинский вагоноремонтный завод", пакет акций которого будет в 4 квартале 2006 года реализован на торгах в установленном законодательством порядке, организация которых будет осуществлена АО "НК "КТЖ" с участием Комитета государственного имущества и приватизации Министерства финансов и других заинтересованных государственных органов. </w:t>
      </w:r>
    </w:p>
    <w:p>
      <w:pPr>
        <w:spacing w:after="0"/>
        <w:ind w:left="0"/>
        <w:jc w:val="both"/>
      </w:pPr>
      <w:r>
        <w:rPr>
          <w:rFonts w:ascii="Times New Roman"/>
          <w:b w:val="false"/>
          <w:i w:val="false"/>
          <w:color w:val="000000"/>
          <w:sz w:val="28"/>
        </w:rPr>
        <w:t xml:space="preserve">      При отсутствии заинтересованности со стороны потенциальных покупателей сумма кредитных обязательств будет сохранена за АО "НК "КТЖ" и погашаться им за счет включения в плату за услуги магистральной сети (тариф). </w:t>
      </w:r>
    </w:p>
    <w:p>
      <w:pPr>
        <w:spacing w:after="0"/>
        <w:ind w:left="0"/>
        <w:jc w:val="both"/>
      </w:pPr>
      <w:r>
        <w:rPr>
          <w:rFonts w:ascii="Times New Roman"/>
          <w:b w:val="false"/>
          <w:i w:val="false"/>
          <w:color w:val="000000"/>
          <w:sz w:val="28"/>
        </w:rPr>
        <w:t xml:space="preserve">      Рынок услуг прачечных комбинатов развит во всех городах, в которых расположены ЛВЧД ОАО "Пассажирские перевозки", вхождение на данный рынок не требует значительных инвестиций. </w:t>
      </w:r>
    </w:p>
    <w:p>
      <w:pPr>
        <w:spacing w:after="0"/>
        <w:ind w:left="0"/>
        <w:jc w:val="both"/>
      </w:pPr>
      <w:r>
        <w:rPr>
          <w:rFonts w:ascii="Times New Roman"/>
          <w:b w:val="false"/>
          <w:i w:val="false"/>
          <w:color w:val="000000"/>
          <w:sz w:val="28"/>
        </w:rPr>
        <w:t xml:space="preserve">      Предполагается продажа прачечных комбинатов ОАО "Пассажирские перевозки" частным компаниям на торгах в соответствии с действующим законодательством. </w:t>
      </w:r>
    </w:p>
    <w:p>
      <w:pPr>
        <w:spacing w:after="0"/>
        <w:ind w:left="0"/>
        <w:jc w:val="both"/>
      </w:pPr>
      <w:r>
        <w:rPr>
          <w:rFonts w:ascii="Times New Roman"/>
          <w:b w:val="false"/>
          <w:i w:val="false"/>
          <w:color w:val="000000"/>
          <w:sz w:val="28"/>
        </w:rPr>
        <w:t xml:space="preserve">      До внедрения конкуренции в основную деятельность будет проведен конкурс на предоставление права обслуживания пассажиров в вагонах-ресторанах частным предпринимателям. После появления новых пассажирских перевозчиков каждый из них самостоятельно будет решать вопрос необходимости курсирования в его составах вагонов- </w:t>
      </w:r>
    </w:p>
    <w:p>
      <w:pPr>
        <w:spacing w:after="0"/>
        <w:ind w:left="0"/>
        <w:jc w:val="both"/>
      </w:pPr>
      <w:r>
        <w:rPr>
          <w:rFonts w:ascii="Times New Roman"/>
          <w:b w:val="false"/>
          <w:i w:val="false"/>
          <w:color w:val="000000"/>
          <w:sz w:val="28"/>
        </w:rPr>
        <w:t xml:space="preserve">ресторанов. При этом их необходимо освободить от централизованного обеспечения продуктами питания и дать свободу в расширении ассортимента и установлении цен. </w:t>
      </w:r>
    </w:p>
    <w:p>
      <w:pPr>
        <w:spacing w:after="0"/>
        <w:ind w:left="0"/>
        <w:jc w:val="both"/>
      </w:pPr>
      <w:r>
        <w:rPr>
          <w:rFonts w:ascii="Times New Roman"/>
          <w:b w:val="false"/>
          <w:i w:val="false"/>
          <w:color w:val="000000"/>
          <w:sz w:val="28"/>
        </w:rPr>
        <w:t xml:space="preserve">      В 2004 году будет создано АО "Вокзалсервис" на базе вокзального хозяйства АО "Пассажирские перевозки", единственным акционером которого является АО "Пассажирские перевозки". </w:t>
      </w:r>
    </w:p>
    <w:p>
      <w:pPr>
        <w:spacing w:after="0"/>
        <w:ind w:left="0"/>
        <w:jc w:val="both"/>
      </w:pPr>
      <w:r>
        <w:rPr>
          <w:rFonts w:ascii="Times New Roman"/>
          <w:b w:val="false"/>
          <w:i w:val="false"/>
          <w:color w:val="000000"/>
          <w:sz w:val="28"/>
        </w:rPr>
        <w:t xml:space="preserve">      АО "Вокзалсервис" до конца 2006 года будет осуществлять передачу вокзалов 1, 2, 3, 4 и 5 классов местным исполнительным органам. При этом перроны и платформы не подлежат передаче. На балансе АО "Вокзалсервис" останутся внеклассные вокзалы Астана, Алматы-I, Алматы-II, Актобе и Караганда, после чего 100-процентный пакет акций будет передан в собственность АО "НК "ҚТЖ". </w:t>
      </w:r>
    </w:p>
    <w:p>
      <w:pPr>
        <w:spacing w:after="0"/>
        <w:ind w:left="0"/>
        <w:jc w:val="both"/>
      </w:pPr>
      <w:r>
        <w:rPr>
          <w:rFonts w:ascii="Times New Roman"/>
          <w:b w:val="false"/>
          <w:i w:val="false"/>
          <w:color w:val="000000"/>
          <w:sz w:val="28"/>
        </w:rPr>
        <w:t xml:space="preserve">      Передача вокзалов в АО "Вокзалсервис" и местным исполнительным органам позволит не только предоставлять торговую площадь в аренду, но и организовывать дополнительный сервис пассажирам и местному населению, в частности, предоставлять в аренду площади для продажи билетов также на авиа- и автотранспорт, оказывать другие, пользующиеся спросом услуги, что компенсирует расходы по их содержанию. При этом имущество вокзалов должно содержаться в надлежащем состоянии, с учетом сохранения целевого назначения и технологического процесса для удовлетворения потребности пассажиров и перевозчиков. </w:t>
      </w:r>
    </w:p>
    <w:p>
      <w:pPr>
        <w:spacing w:after="0"/>
        <w:ind w:left="0"/>
        <w:jc w:val="both"/>
      </w:pPr>
      <w:r>
        <w:rPr>
          <w:rFonts w:ascii="Times New Roman"/>
          <w:b w:val="false"/>
          <w:i w:val="false"/>
          <w:color w:val="000000"/>
          <w:sz w:val="28"/>
        </w:rPr>
        <w:t xml:space="preserve">      В целях введения конкуренции в ремонтной деятельности пассажирских вагонов предусматривается отделить все филиалы ОАО "Пассажирские перевозки" пассажирские вагонные депо (ЛВЧД) в самостоятельное АО "Вагонсервис", единственным акционером которого будет АО "Пассажирские перевозки". </w:t>
      </w:r>
    </w:p>
    <w:p>
      <w:pPr>
        <w:spacing w:after="0"/>
        <w:ind w:left="0"/>
        <w:jc w:val="both"/>
      </w:pPr>
      <w:r>
        <w:rPr>
          <w:rFonts w:ascii="Times New Roman"/>
          <w:b w:val="false"/>
          <w:i w:val="false"/>
          <w:color w:val="000000"/>
          <w:sz w:val="28"/>
        </w:rPr>
        <w:t xml:space="preserve">      В созданное АО "Вагонсервис" передадутся все ремонтные базы, и соответственно оно будет предоставлять услуги по ремонту и техническому обслуживанию вагонов всем пассажирским перевозчикам на договорной основе. В 2005 году 100 % пакета акций АО "Вагонсервис" в установленном законодательством порядке будет передано в собственность АО "НК "ҚТЖ". </w:t>
      </w:r>
    </w:p>
    <w:p>
      <w:pPr>
        <w:spacing w:after="0"/>
        <w:ind w:left="0"/>
        <w:jc w:val="both"/>
      </w:pPr>
      <w:r>
        <w:rPr>
          <w:rFonts w:ascii="Times New Roman"/>
          <w:b w:val="false"/>
          <w:i w:val="false"/>
          <w:color w:val="000000"/>
          <w:sz w:val="28"/>
        </w:rPr>
        <w:t xml:space="preserve">      На базе имущества по ремонту пассажирских вагонов, расположенных на станциях Кызылорда и Актобе, предлагается создать товарищества с ограниченной ответственностью с дальнейшей продажей их долей участия на торгах в соответствии с действующим законодательством, организация которых будет осуществлена АО "НК "ҚТЖ" с участием Комитета государственного имущества и приватизации Министерства финансов и других заинтересованных государственных органов.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подраздел 5.3.1 внесены изменения - постановлением Правительства РК от 15 сентября 2005 г. </w:t>
      </w:r>
      <w:r>
        <w:rPr>
          <w:rFonts w:ascii="Times New Roman"/>
          <w:b w:val="false"/>
          <w:i w:val="false"/>
          <w:color w:val="ff0000"/>
          <w:sz w:val="28"/>
        </w:rPr>
        <w:t xml:space="preserve">N 920 </w:t>
      </w:r>
      <w:r>
        <w:rPr>
          <w:rFonts w:ascii="Times New Roman"/>
          <w:b w:val="false"/>
          <w:i w:val="false"/>
          <w:color w:val="ff0000"/>
          <w:sz w:val="28"/>
        </w:rPr>
        <w:t xml:space="preserve">;   от 30 июня 2006 года N </w:t>
      </w:r>
      <w:r>
        <w:rPr>
          <w:rFonts w:ascii="Times New Roman"/>
          <w:b w:val="false"/>
          <w:i w:val="false"/>
          <w:color w:val="ff0000"/>
          <w:sz w:val="28"/>
        </w:rPr>
        <w:t xml:space="preserve">606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5.3.2. Реструктуризация основной деятельности пассажирских перевозок </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Реструктуризация основной деятельности включает в себя следующие мероприятия: </w:t>
      </w:r>
    </w:p>
    <w:p>
      <w:pPr>
        <w:spacing w:after="0"/>
        <w:ind w:left="0"/>
        <w:jc w:val="both"/>
      </w:pPr>
      <w:r>
        <w:rPr>
          <w:rFonts w:ascii="Times New Roman"/>
          <w:b w:val="false"/>
          <w:i w:val="false"/>
          <w:color w:val="000000"/>
          <w:sz w:val="28"/>
        </w:rPr>
        <w:t xml:space="preserve">      На базе имущества филиала "Пригородные перевозки" предлагается создать ряд акционерных обществ на региональном уровне, с передачей им активов самого филиала и ЗАО "НК "КТЖ" (электро- и дизель поезда). </w:t>
      </w:r>
    </w:p>
    <w:p>
      <w:pPr>
        <w:spacing w:after="0"/>
        <w:ind w:left="0"/>
        <w:jc w:val="both"/>
      </w:pPr>
      <w:r>
        <w:rPr>
          <w:rFonts w:ascii="Times New Roman"/>
          <w:b w:val="false"/>
          <w:i w:val="false"/>
          <w:color w:val="000000"/>
          <w:sz w:val="28"/>
        </w:rPr>
        <w:t>      Пригородные перевозки согласно  </w:t>
      </w:r>
      <w:r>
        <w:rPr>
          <w:rFonts w:ascii="Times New Roman"/>
          <w:b w:val="false"/>
          <w:i w:val="false"/>
          <w:color w:val="000000"/>
          <w:sz w:val="28"/>
        </w:rPr>
        <w:t xml:space="preserve">Закону </w:t>
      </w:r>
      <w:r>
        <w:rPr>
          <w:rFonts w:ascii="Times New Roman"/>
          <w:b w:val="false"/>
          <w:i w:val="false"/>
          <w:color w:val="000000"/>
          <w:sz w:val="28"/>
        </w:rPr>
        <w:t xml:space="preserve"> Республики Казахстан "О железнодорожном транспорте" должны субсидироваться из местных бюджетов, поэтому каждое из созданных АО будет взаимодействовать по вопросу предоставления субсидий с местными органами в своем регионе. </w:t>
      </w:r>
    </w:p>
    <w:p>
      <w:pPr>
        <w:spacing w:after="0"/>
        <w:ind w:left="0"/>
        <w:jc w:val="both"/>
      </w:pPr>
      <w:r>
        <w:rPr>
          <w:rFonts w:ascii="Times New Roman"/>
          <w:b w:val="false"/>
          <w:i w:val="false"/>
          <w:color w:val="000000"/>
          <w:sz w:val="28"/>
        </w:rPr>
        <w:t xml:space="preserve">      Данный шаг позволит построить двусторонние отношения более эффективным образом, чем создание одной общереспубликанской компании по пригородным перевозкам. </w:t>
      </w:r>
    </w:p>
    <w:p>
      <w:pPr>
        <w:spacing w:after="0"/>
        <w:ind w:left="0"/>
        <w:jc w:val="both"/>
      </w:pPr>
      <w:r>
        <w:rPr>
          <w:rFonts w:ascii="Times New Roman"/>
          <w:b w:val="false"/>
          <w:i w:val="false"/>
          <w:color w:val="000000"/>
          <w:sz w:val="28"/>
        </w:rPr>
        <w:t xml:space="preserve">      После решения вопросов о субсидировании пригородных пассажирских перевозок из местных бюджетов пакеты акций (доли участия) юридических лиц, созданных в регионах, будут переданы в коммунальную собственность соответствующих исполнительных органов или реализованы на торгах в соответствии с действующим законодательством. До решения вопросов полноценного субсидирования пригородных пассажирских перевозок 100 % пакета акций АО "Пригородные перевозки" в установленном законодательством порядке будет передано в собственность АО "НК "ҚТЖ". </w:t>
      </w:r>
    </w:p>
    <w:p>
      <w:pPr>
        <w:spacing w:after="0"/>
        <w:ind w:left="0"/>
        <w:jc w:val="both"/>
      </w:pPr>
      <w:r>
        <w:rPr>
          <w:rFonts w:ascii="Times New Roman"/>
          <w:b w:val="false"/>
          <w:i w:val="false"/>
          <w:color w:val="000000"/>
          <w:sz w:val="28"/>
        </w:rPr>
        <w:t xml:space="preserve">      В целях введения конкуренции в перевозочной деятельности АО "Пассажирские перевозки" учредить товарищество с ограниченной ответственностью "Жолсерік-Алматы" с региональными филиалами для осуществления межобластных пассажирских перевозок, которое будет участвовать на открытом конкурсе по определению перевозчиков, осуществляющих социально значимые пассажирские перевозки, проводимом уполномоченным органом. В 2006 году 100 % доли участия товарищества, принадлежащего АО "Пассажирские перевозки" будут реализованы на торгах в соответствии с действующим законодательством, организация которых будет осуществлена АО "НК "ҚТЖ" с участием Комитета государственного имущества и приватизации Министерства финансов и других заинтересованных государственных органов. </w:t>
      </w:r>
    </w:p>
    <w:p>
      <w:pPr>
        <w:spacing w:after="0"/>
        <w:ind w:left="0"/>
        <w:jc w:val="both"/>
      </w:pPr>
      <w:r>
        <w:rPr>
          <w:rFonts w:ascii="Times New Roman"/>
          <w:b w:val="false"/>
          <w:i w:val="false"/>
          <w:color w:val="000000"/>
          <w:sz w:val="28"/>
        </w:rPr>
        <w:t xml:space="preserve">      В связи с появлением на рынке частных перевозчиков для обеспечения доступа к автоматизированным рабочим местам автоматизированной системе управления "Экспресс" и услугам координации процесса перевозки пассажиров, осуществляемой объединенным дорожным бюро, во втором квартале 2006 года будет создано товарищество с ограниченной ответственностью "Оперативно-технологический центр управления пассажирскими перевозками", учредителем которого будет АО "Пассажирские перевозки". В 2006 году для обеспечения равного доступа всех перевозчиков к его услугам 100 % доли участия созданного товарищества с ограниченной ответственностью в установленном законодательством порядке будет передано в собственность АО "НК "ҚТЖ". </w:t>
      </w:r>
    </w:p>
    <w:p>
      <w:pPr>
        <w:spacing w:after="0"/>
        <w:ind w:left="0"/>
        <w:jc w:val="both"/>
      </w:pPr>
      <w:r>
        <w:rPr>
          <w:rFonts w:ascii="Times New Roman"/>
          <w:b w:val="false"/>
          <w:i w:val="false"/>
          <w:color w:val="000000"/>
          <w:sz w:val="28"/>
        </w:rPr>
        <w:t xml:space="preserve">      На базе сети агентских пунктов по приему и отправке багажа предлагается создать самостоятельное АО "Багажные перевозки", единственным акционером которого будет ОАО "Пассажирские перевозки", для оказания населению комплекса услуг по перевозке, приему и отправке багажа. </w:t>
      </w:r>
    </w:p>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Созданное АО "Багажные перевозки" будет на договорной основе брать в аренду багажные вагоны, закупать услуги по их прицепке к составам поездов и оказывать услуги клиентам востребованных форм, таких как "от двери до двери". В 2006 году 100% пакета акций АО "Багажные перевозки" в установленном законодательством порядке будет передано в собственность АО "НК "ҚТЖ". </w:t>
      </w:r>
    </w:p>
    <w:p>
      <w:pPr>
        <w:spacing w:after="0"/>
        <w:ind w:left="0"/>
        <w:jc w:val="both"/>
      </w:pPr>
      <w:r>
        <w:rPr>
          <w:rFonts w:ascii="Times New Roman"/>
          <w:b w:val="false"/>
          <w:i w:val="false"/>
          <w:color w:val="000000"/>
          <w:sz w:val="28"/>
        </w:rPr>
        <w:t xml:space="preserve">      На базе всех пассажирских вагонов, кроме задействованных на международных перевозках и приобретенных за счет ранее привлеченных кредитных средств, предлагается создать самостоятельное АО "Пассажирская лизинговая вагонная компания" для предоставления в аренду (лизинг) пассажирских и багажных вагонов всем пассажирским перевозчикам. Приобретение АО "Пассажирская лизинговая вагонная компания" нового подвижного состава будет осуществляться на коммерческой основе. После полного формирования имущественного комплекса АО "Пассажирская лизинговая вагонная компания" 100-процентный пакет его акций будет передан в государственную собственность с последующей передачей прав владения и пользования Министерству транспорта и коммуникаций Республики Казахстан. </w:t>
      </w:r>
    </w:p>
    <w:p>
      <w:pPr>
        <w:spacing w:after="0"/>
        <w:ind w:left="0"/>
        <w:jc w:val="both"/>
      </w:pPr>
      <w:r>
        <w:rPr>
          <w:rFonts w:ascii="Times New Roman"/>
          <w:b w:val="false"/>
          <w:i w:val="false"/>
          <w:color w:val="000000"/>
          <w:sz w:val="28"/>
        </w:rPr>
        <w:t xml:space="preserve">      Парк вагонов испанской фирмы "Талго", приобретенных за счет кредитных средств, останется в собственности АО "Пассажирские перевозки". АО "Пассажирские перевозки" будет осуществлять международные и фирменные внутриреспубликанские перевозки с повышенным уровнем сервиса. С момента начала субсидирования из республиканского и местных бюджетов другие маршруты и пассажирские вагоны будут передаваться частным перевозчикам на конкурсной основе. При этом, кредитные обязательства АО "НК "КТЖ" по германской и испанской кредитным линиям, выделенным на приобретение пассажирских вагонов под гарантии Правительства Республики Казахстан, предлагается включить в стоимость франшиз, предоставляемых перевозчикам на конкурсной основе. </w:t>
      </w:r>
    </w:p>
    <w:p>
      <w:pPr>
        <w:spacing w:after="0"/>
        <w:ind w:left="0"/>
        <w:jc w:val="both"/>
      </w:pPr>
      <w:r>
        <w:rPr>
          <w:rFonts w:ascii="Times New Roman"/>
          <w:b w:val="false"/>
          <w:i w:val="false"/>
          <w:color w:val="000000"/>
          <w:sz w:val="28"/>
        </w:rPr>
        <w:t xml:space="preserve">      Победителями тендера франшиз на соответствующие маршруты будут признаны квалифицированные компании-перевозчики, предлагающие минимальные объемы государственных субсидий. </w:t>
      </w:r>
    </w:p>
    <w:p>
      <w:pPr>
        <w:spacing w:after="0"/>
        <w:ind w:left="0"/>
        <w:jc w:val="both"/>
      </w:pPr>
      <w:r>
        <w:rPr>
          <w:rFonts w:ascii="Times New Roman"/>
          <w:b w:val="false"/>
          <w:i w:val="false"/>
          <w:color w:val="000000"/>
          <w:sz w:val="28"/>
        </w:rPr>
        <w:t xml:space="preserve">      Введение конкуренции в основной деятельности пассажирских перевозок возможно только после решения вопроса их субсидирования из республиканского бюджета. При разработке механизма субсидирования предлагается исходить из следующих принципов: </w:t>
      </w:r>
    </w:p>
    <w:p>
      <w:pPr>
        <w:spacing w:after="0"/>
        <w:ind w:left="0"/>
        <w:jc w:val="both"/>
      </w:pPr>
      <w:r>
        <w:rPr>
          <w:rFonts w:ascii="Times New Roman"/>
          <w:b w:val="false"/>
          <w:i w:val="false"/>
          <w:color w:val="000000"/>
          <w:sz w:val="28"/>
        </w:rPr>
        <w:t xml:space="preserve">      учитывая низкий уровень благосостояния населения и безальтернативность железнодорожного транспорта по многим направлениям, необходимо определить перечень конкретных маршрутов, соединяющих все населенные пункты (города) республики, расположенные на железнодорожной сети, между собой и с основными крупными городами соседних стран; </w:t>
      </w:r>
    </w:p>
    <w:p>
      <w:pPr>
        <w:spacing w:after="0"/>
        <w:ind w:left="0"/>
        <w:jc w:val="both"/>
      </w:pPr>
      <w:r>
        <w:rPr>
          <w:rFonts w:ascii="Times New Roman"/>
          <w:b w:val="false"/>
          <w:i w:val="false"/>
          <w:color w:val="000000"/>
          <w:sz w:val="28"/>
        </w:rPr>
        <w:t xml:space="preserve">      необходимо определить качественный и количественный стандарт услуги на каждом маршруте (наличие багажных вагонов и вагонов-ресторанов, требование к сервису, а также количество пассажирских вагонов в маршруте); </w:t>
      </w:r>
    </w:p>
    <w:p>
      <w:pPr>
        <w:spacing w:after="0"/>
        <w:ind w:left="0"/>
        <w:jc w:val="both"/>
      </w:pPr>
      <w:r>
        <w:rPr>
          <w:rFonts w:ascii="Times New Roman"/>
          <w:b w:val="false"/>
          <w:i w:val="false"/>
          <w:color w:val="000000"/>
          <w:sz w:val="28"/>
        </w:rPr>
        <w:t xml:space="preserve">      предельная стоимость проезда в плацкартных и общих вагонах на "франшизный" период должна регулироваться уполномоченным государственным органом, при этом стоимость проезда в комфортабельных вагонах не будет подлежать регулированию со стороны государства; </w:t>
      </w:r>
    </w:p>
    <w:p>
      <w:pPr>
        <w:spacing w:after="0"/>
        <w:ind w:left="0"/>
        <w:jc w:val="both"/>
      </w:pPr>
      <w:r>
        <w:rPr>
          <w:rFonts w:ascii="Times New Roman"/>
          <w:b w:val="false"/>
          <w:i w:val="false"/>
          <w:color w:val="000000"/>
          <w:sz w:val="28"/>
        </w:rPr>
        <w:t xml:space="preserve">      расходы, связанные с оказанием услуг пассажирских перевозок и не обеспечивающие уровень дохода, необходимый для эффективного функционирования пассажирских перевозок, по законопроекту субсидируются из государственного бюджета непосредственно перевозчику, оказывающему услуги по перевозке пассажиров. </w:t>
      </w:r>
    </w:p>
    <w:p>
      <w:pPr>
        <w:spacing w:after="0"/>
        <w:ind w:left="0"/>
        <w:jc w:val="both"/>
      </w:pPr>
      <w:r>
        <w:rPr>
          <w:rFonts w:ascii="Times New Roman"/>
          <w:b w:val="false"/>
          <w:i w:val="false"/>
          <w:color w:val="000000"/>
          <w:sz w:val="28"/>
        </w:rPr>
        <w:t xml:space="preserve">      Необходимо организовать разработку механизма субсидирования пассажирских перевозок со всеми причастными министерствами и ведомствами. </w:t>
      </w:r>
    </w:p>
    <w:p>
      <w:pPr>
        <w:spacing w:after="0"/>
        <w:ind w:left="0"/>
        <w:jc w:val="both"/>
      </w:pPr>
      <w:r>
        <w:rPr>
          <w:rFonts w:ascii="Times New Roman"/>
          <w:b w:val="false"/>
          <w:i w:val="false"/>
          <w:color w:val="000000"/>
          <w:sz w:val="28"/>
        </w:rPr>
        <w:t xml:space="preserve">      В случае положительного решения предлагается следующий механизм ввода конкуренции в пассажирских перевозках. </w:t>
      </w:r>
    </w:p>
    <w:p>
      <w:pPr>
        <w:spacing w:after="0"/>
        <w:ind w:left="0"/>
        <w:jc w:val="both"/>
      </w:pPr>
      <w:r>
        <w:rPr>
          <w:rFonts w:ascii="Times New Roman"/>
          <w:b w:val="false"/>
          <w:i w:val="false"/>
          <w:color w:val="000000"/>
          <w:sz w:val="28"/>
        </w:rPr>
        <w:t xml:space="preserve">      На базе маршрутов пассажирских поездов будут сформированы лоты конкурса по предоставлению услуг по перевозке пассажиров. Организатором конкурса будет являться уполномоченный государственный орган. </w:t>
      </w:r>
    </w:p>
    <w:p>
      <w:pPr>
        <w:spacing w:after="0"/>
        <w:ind w:left="0"/>
        <w:jc w:val="both"/>
      </w:pPr>
      <w:r>
        <w:rPr>
          <w:rFonts w:ascii="Times New Roman"/>
          <w:b w:val="false"/>
          <w:i w:val="false"/>
          <w:color w:val="000000"/>
          <w:sz w:val="28"/>
        </w:rPr>
        <w:t xml:space="preserve">      К конкурсу допускаются частные компании - перевозчики, прошедшие процедуру лицензирования. </w:t>
      </w:r>
    </w:p>
    <w:p>
      <w:pPr>
        <w:spacing w:after="0"/>
        <w:ind w:left="0"/>
        <w:jc w:val="both"/>
      </w:pPr>
      <w:r>
        <w:rPr>
          <w:rFonts w:ascii="Times New Roman"/>
          <w:b w:val="false"/>
          <w:i w:val="false"/>
          <w:color w:val="000000"/>
          <w:sz w:val="28"/>
        </w:rPr>
        <w:t xml:space="preserve">      Конкуренция между компаниями будет осуществляться за право оказания услуг по перевозке пассажиров на маршрутах.      </w:t>
      </w:r>
    </w:p>
    <w:p>
      <w:pPr>
        <w:spacing w:after="0"/>
        <w:ind w:left="0"/>
        <w:jc w:val="both"/>
      </w:pPr>
      <w:r>
        <w:rPr>
          <w:rFonts w:ascii="Times New Roman"/>
          <w:b w:val="false"/>
          <w:i w:val="false"/>
          <w:color w:val="000000"/>
          <w:sz w:val="28"/>
        </w:rPr>
        <w:t xml:space="preserve">      При этом субсидирование маршрутов АО "Пассажирские перевозки" и других перевозчиков, обладающих франшизами, будет осуществляться из средств республиканского бюджета.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подраздел 5.3.2 внесены изменения - постановлением Правительства РК от 15 сентября 2005 г. </w:t>
      </w:r>
      <w:r>
        <w:rPr>
          <w:rFonts w:ascii="Times New Roman"/>
          <w:b w:val="false"/>
          <w:i w:val="false"/>
          <w:color w:val="ff0000"/>
          <w:sz w:val="28"/>
        </w:rPr>
        <w:t xml:space="preserve">N 920 </w:t>
      </w:r>
      <w:r>
        <w:rPr>
          <w:rFonts w:ascii="Times New Roman"/>
          <w:b w:val="false"/>
          <w:i w:val="false"/>
          <w:color w:val="ff0000"/>
          <w:sz w:val="28"/>
        </w:rPr>
        <w:t xml:space="preserve">; от 30 июня 2006 года N </w:t>
      </w:r>
      <w:r>
        <w:rPr>
          <w:rFonts w:ascii="Times New Roman"/>
          <w:b w:val="false"/>
          <w:i w:val="false"/>
          <w:color w:val="ff0000"/>
          <w:sz w:val="28"/>
        </w:rPr>
        <w:t xml:space="preserve">606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5.4. Усиление государственного регулирования железнодорожным транспортом </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5.4.1. Усиление роли Уполномоченного органа </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Транспортная политика должна быть поднята на новый качественный уровень, адекватный усложнившейся внутренней организации отрасли и четкому разграничению функций и ответственности хозяйствующих субъектов железнодорожного транспорта и государства. </w:t>
      </w:r>
    </w:p>
    <w:p>
      <w:pPr>
        <w:spacing w:after="0"/>
        <w:ind w:left="0"/>
        <w:jc w:val="both"/>
      </w:pPr>
      <w:r>
        <w:rPr>
          <w:rFonts w:ascii="Times New Roman"/>
          <w:b w:val="false"/>
          <w:i w:val="false"/>
          <w:color w:val="000000"/>
          <w:sz w:val="28"/>
        </w:rPr>
        <w:t xml:space="preserve">      Уполномоченным государственным органом по отношению к АО "НК "КТЖ" является Министерство транспорта и коммуникаций Республики Казахстан, кроме того, в силу существующей системы государственного управления часть функций уполномоченного органа исполняют Агентство Республики Казахстан по регулированию естественных монополий и защите конкуренции в области тарифного регулирования и Комитет государственного имущества и      приватизации Министерства финансов Республики Казахстан в части распоряжения государственным имуществом. </w:t>
      </w:r>
    </w:p>
    <w:p>
      <w:pPr>
        <w:spacing w:after="0"/>
        <w:ind w:left="0"/>
        <w:jc w:val="both"/>
      </w:pPr>
      <w:r>
        <w:rPr>
          <w:rFonts w:ascii="Times New Roman"/>
          <w:b w:val="false"/>
          <w:i w:val="false"/>
          <w:color w:val="000000"/>
          <w:sz w:val="28"/>
        </w:rPr>
        <w:t xml:space="preserve">      Осуществление углубленных реформ на железнодорожном транспорте настоятельно требует усиления государственного регулирования отрасли уполномоченным государственным органом. Именно он должен стать ответственным за представление интересов Республики Казахстан в межгосударственных соглашениях и международных организациях в сфере железнодорожного транспорта, реализацию транспортной политики и осуществление функций компетентного регулирующего органа государства в железнодорожной отрасли, включая вопросы инспектирования и контроля безопасности, лицензирования, разработки и утверждения технических стандартов, нормативов и требований. </w:t>
      </w:r>
    </w:p>
    <w:p>
      <w:pPr>
        <w:spacing w:after="0"/>
        <w:ind w:left="0"/>
        <w:jc w:val="both"/>
      </w:pPr>
      <w:r>
        <w:rPr>
          <w:rFonts w:ascii="Times New Roman"/>
          <w:b w:val="false"/>
          <w:i w:val="false"/>
          <w:color w:val="000000"/>
          <w:sz w:val="28"/>
        </w:rPr>
        <w:t xml:space="preserve">      Уполномоченный орган будет представлять в Центральном совете железнодорожного транспорта (ЦСЖТ) и Организации сотрудничества железных дорог (ОСЖД) железнодорожный транспорт Республики Казахстан, осуществлять лицензирование и контроль безопасности, развитие импортозамещения в высокотехнологичных отраслях локомотиво- и вагоностроения.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подраздел 5.4.1 внесены изменения - постановлением Правительства РК от 15 сентября 2005 г. </w:t>
      </w:r>
      <w:r>
        <w:rPr>
          <w:rFonts w:ascii="Times New Roman"/>
          <w:b w:val="false"/>
          <w:i w:val="false"/>
          <w:color w:val="ff0000"/>
          <w:sz w:val="28"/>
        </w:rPr>
        <w:t xml:space="preserve">N 920 </w:t>
      </w:r>
      <w:r>
        <w:rPr>
          <w:rFonts w:ascii="Times New Roman"/>
          <w:b w:val="false"/>
          <w:i w:val="false"/>
          <w:color w:val="ff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      5.4.2. Изменение тарифного регулирования </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Назрела необходимость изменения государственного регулирования тарифа на перевозки. </w:t>
      </w:r>
    </w:p>
    <w:p>
      <w:pPr>
        <w:spacing w:after="0"/>
        <w:ind w:left="0"/>
        <w:jc w:val="both"/>
      </w:pPr>
      <w:r>
        <w:rPr>
          <w:rFonts w:ascii="Times New Roman"/>
          <w:b w:val="false"/>
          <w:i w:val="false"/>
          <w:color w:val="000000"/>
          <w:sz w:val="28"/>
        </w:rPr>
        <w:t xml:space="preserve">      Ценовому государственному регулированию подлежит плата, вносимая перевозчиками за пользование услугами магистральной железнодорожной сети. Она будет определяться государственным органом, осуществляющим контроль и регулирование в сфере естественной монополии. </w:t>
      </w:r>
    </w:p>
    <w:p>
      <w:pPr>
        <w:spacing w:after="0"/>
        <w:ind w:left="0"/>
        <w:jc w:val="both"/>
      </w:pPr>
      <w:r>
        <w:rPr>
          <w:rFonts w:ascii="Times New Roman"/>
          <w:b w:val="false"/>
          <w:i w:val="false"/>
          <w:color w:val="000000"/>
          <w:sz w:val="28"/>
        </w:rPr>
        <w:t>      Услуги по предоставлению локомотивной тяги и железнодорожным перевозкам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естественных монополиях" не относятся к естественно-монопольным видам деятельности. Цены на услуги локомотивной тяги и железнодорожные перевозки в случае необходимости будут регулироваться в соответствии с антимонопольным законодательством. </w:t>
      </w:r>
    </w:p>
    <w:p>
      <w:pPr>
        <w:spacing w:after="0"/>
        <w:ind w:left="0"/>
        <w:jc w:val="both"/>
      </w:pPr>
      <w:r>
        <w:rPr>
          <w:rFonts w:ascii="Times New Roman"/>
          <w:b w:val="false"/>
          <w:i w:val="false"/>
          <w:color w:val="000000"/>
          <w:sz w:val="28"/>
        </w:rPr>
        <w:t xml:space="preserve">      Таким образом, для обеспечения равноправного функционирования на железнодорожном транспорте нескольких перевозчиков потребуется принятие и внедрение в практику, вместо действующего Прейскуранта 10-01, нового тарифного руководства, определяющего тариф исключительно на услуги магистральной железнодорожной сети.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      5.5. Правовое обеспечение </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5.5.1. Необходимость реформирования законодательной базы </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период с 1994 по 2003 годы в деятельности железнодорожной отрасли были приняты более чем 50 нормативных правовых актов. </w:t>
      </w:r>
    </w:p>
    <w:p>
      <w:pPr>
        <w:spacing w:after="0"/>
        <w:ind w:left="0"/>
        <w:jc w:val="both"/>
      </w:pPr>
      <w:r>
        <w:rPr>
          <w:rFonts w:ascii="Times New Roman"/>
          <w:b w:val="false"/>
          <w:i w:val="false"/>
          <w:color w:val="000000"/>
          <w:sz w:val="28"/>
        </w:rPr>
        <w:t xml:space="preserve">      В действующем законодательстве учитывается проводимая реструктуризация железнодорожной отрасли, в частности регулирование субъектов железнодорожного транспорта и субъектов естественной монополии. </w:t>
      </w:r>
    </w:p>
    <w:p>
      <w:pPr>
        <w:spacing w:after="0"/>
        <w:ind w:left="0"/>
        <w:jc w:val="both"/>
      </w:pPr>
      <w:r>
        <w:rPr>
          <w:rFonts w:ascii="Times New Roman"/>
          <w:b w:val="false"/>
          <w:i w:val="false"/>
          <w:color w:val="000000"/>
          <w:sz w:val="28"/>
        </w:rPr>
        <w:t xml:space="preserve">      Следует отметить следующие нормативные правовые акты, отражающие процесс реструктуризации железнодорожного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Гражданский кодекс </w:t>
      </w:r>
      <w:r>
        <w:rPr>
          <w:rFonts w:ascii="Times New Roman"/>
          <w:b w:val="false"/>
          <w:i w:val="false"/>
          <w:color w:val="000000"/>
          <w:sz w:val="28"/>
        </w:rPr>
        <w:t xml:space="preserve"> Республики Казахстан (Общая часть) от 27 декабря 1994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Гражданский кодекс </w:t>
      </w:r>
      <w:r>
        <w:rPr>
          <w:rFonts w:ascii="Times New Roman"/>
          <w:b w:val="false"/>
          <w:i w:val="false"/>
          <w:color w:val="000000"/>
          <w:sz w:val="28"/>
        </w:rPr>
        <w:t xml:space="preserve"> Республики Казахстан (Особенная часть) от 1 июля 1999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транспорте в Республике Казахстан" от 21 сентября 1994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железнодорожном транспорте" от 8 декабря 2001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естественных монополиях" от 9 июля 1998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"Об акционерных обществах" от 13 мая 2003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5.5.2. Закон Республики Казахстан "О железнодорожном транспорте" </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сегодняшний день разработан проект Закона Республики Казахстан "О внесении изменений и дополнений в некоторые законодательные акты Республики Казахстан по вопросам железнодорожного транспорта", призванный восполнить существующие пробелы в действующем законодательстве в области железнодорожного транспорта. Проект Закона предусматривает изменения и дополнения в действующие Законы Республики Казахстан </w:t>
      </w:r>
      <w:r>
        <w:rPr>
          <w:rFonts w:ascii="Times New Roman"/>
          <w:b w:val="false"/>
          <w:i w:val="false"/>
          <w:color w:val="000000"/>
          <w:sz w:val="28"/>
          <w:u w:val="single"/>
        </w:rPr>
        <w:t xml:space="preserve">"О транспорте в Республике </w:t>
      </w:r>
      <w:r>
        <w:rPr>
          <w:rFonts w:ascii="Times New Roman"/>
          <w:b w:val="false"/>
          <w:i w:val="false"/>
          <w:color w:val="000000"/>
          <w:sz w:val="28"/>
        </w:rPr>
        <w:t xml:space="preserve">Казахстан" </w:t>
      </w:r>
      <w:r>
        <w:rPr>
          <w:rFonts w:ascii="Times New Roman"/>
          <w:b w:val="false"/>
          <w:i w:val="false"/>
          <w:color w:val="000000"/>
          <w:sz w:val="28"/>
        </w:rPr>
        <w:t> и </w:t>
      </w:r>
      <w:r>
        <w:rPr>
          <w:rFonts w:ascii="Times New Roman"/>
          <w:b w:val="false"/>
          <w:i w:val="false"/>
          <w:color w:val="000000"/>
          <w:sz w:val="28"/>
        </w:rPr>
        <w:t xml:space="preserve">"О железнодорожном транспорте" </w:t>
      </w:r>
      <w:r>
        <w:rPr>
          <w:rFonts w:ascii="Times New Roman"/>
          <w:b w:val="false"/>
          <w:i w:val="false"/>
          <w:color w:val="000000"/>
          <w:sz w:val="28"/>
        </w:rPr>
        <w:t xml:space="preserve">, учитывающие реструктуризацию железнодорожного транспорта. </w:t>
      </w:r>
    </w:p>
    <w:p>
      <w:pPr>
        <w:spacing w:after="0"/>
        <w:ind w:left="0"/>
        <w:jc w:val="both"/>
      </w:pPr>
      <w:r>
        <w:rPr>
          <w:rFonts w:ascii="Times New Roman"/>
          <w:b w:val="false"/>
          <w:i w:val="false"/>
          <w:color w:val="000000"/>
          <w:sz w:val="28"/>
        </w:rPr>
        <w:t xml:space="preserve">      Принятие данного проекта Закона обеспечит: </w:t>
      </w:r>
    </w:p>
    <w:p>
      <w:pPr>
        <w:spacing w:after="0"/>
        <w:ind w:left="0"/>
        <w:jc w:val="both"/>
      </w:pPr>
      <w:r>
        <w:rPr>
          <w:rFonts w:ascii="Times New Roman"/>
          <w:b w:val="false"/>
          <w:i w:val="false"/>
          <w:color w:val="000000"/>
          <w:sz w:val="28"/>
        </w:rPr>
        <w:t xml:space="preserve">      развитие конкуренции, рациональный и свободный доступ всех субъектов транспортного рынка к получению услуг железнодорожного транспорта; </w:t>
      </w:r>
    </w:p>
    <w:p>
      <w:pPr>
        <w:spacing w:after="0"/>
        <w:ind w:left="0"/>
        <w:jc w:val="both"/>
      </w:pPr>
      <w:r>
        <w:rPr>
          <w:rFonts w:ascii="Times New Roman"/>
          <w:b w:val="false"/>
          <w:i w:val="false"/>
          <w:color w:val="000000"/>
          <w:sz w:val="28"/>
        </w:rPr>
        <w:t xml:space="preserve">      сохранение единого имущественного комплекса магистральной железнодорожной сети; </w:t>
      </w:r>
    </w:p>
    <w:p>
      <w:pPr>
        <w:spacing w:after="0"/>
        <w:ind w:left="0"/>
        <w:jc w:val="both"/>
      </w:pPr>
      <w:r>
        <w:rPr>
          <w:rFonts w:ascii="Times New Roman"/>
          <w:b w:val="false"/>
          <w:i w:val="false"/>
          <w:color w:val="000000"/>
          <w:sz w:val="28"/>
        </w:rPr>
        <w:t xml:space="preserve">      защиту экономических интересов субъектов национального рынка; </w:t>
      </w:r>
    </w:p>
    <w:p>
      <w:pPr>
        <w:spacing w:after="0"/>
        <w:ind w:left="0"/>
        <w:jc w:val="both"/>
      </w:pPr>
      <w:r>
        <w:rPr>
          <w:rFonts w:ascii="Times New Roman"/>
          <w:b w:val="false"/>
          <w:i w:val="false"/>
          <w:color w:val="000000"/>
          <w:sz w:val="28"/>
        </w:rPr>
        <w:t xml:space="preserve">      определение статуса Национальной железнодорожной компании и Национального железнодорожного перевозчика. </w:t>
      </w:r>
    </w:p>
    <w:p>
      <w:pPr>
        <w:spacing w:after="0"/>
        <w:ind w:left="0"/>
        <w:jc w:val="both"/>
      </w:pPr>
      <w:r>
        <w:rPr>
          <w:rFonts w:ascii="Times New Roman"/>
          <w:b w:val="false"/>
          <w:i w:val="false"/>
          <w:color w:val="000000"/>
          <w:sz w:val="28"/>
        </w:rPr>
        <w:t xml:space="preserve">      Действующим Законом механизм субсидирования пассажирских перевозок из республиканского бюджета не предусмотрен. В этой связи, законопроектом вносятся соответствующие дополнения и изменения в Закон. </w:t>
      </w:r>
    </w:p>
    <w:p>
      <w:pPr>
        <w:spacing w:after="0"/>
        <w:ind w:left="0"/>
        <w:jc w:val="both"/>
      </w:pPr>
      <w:r>
        <w:rPr>
          <w:rFonts w:ascii="Times New Roman"/>
          <w:b w:val="false"/>
          <w:i w:val="false"/>
          <w:color w:val="000000"/>
          <w:sz w:val="28"/>
        </w:rPr>
        <w:t xml:space="preserve">      Вместе с тем, параллельно с изменением и дополнением Закона Республики Казахстан "О железнодорожном транспорте" должны быть разработаны и приняты подзаконные нормативные правовые акты, обеспечивающие развитие рыночных отношений на железнодорожном транспорте.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5.5.3. Соглашения о международном железнодорожном грузовом (СМГС) </w:t>
      </w:r>
    </w:p>
    <w:bookmarkEnd w:id="28"/>
    <w:p>
      <w:pPr>
        <w:spacing w:after="0"/>
        <w:ind w:left="0"/>
        <w:jc w:val="both"/>
      </w:pPr>
      <w:r>
        <w:rPr>
          <w:rFonts w:ascii="Times New Roman"/>
          <w:b/>
          <w:i w:val="false"/>
          <w:color w:val="000000"/>
          <w:sz w:val="28"/>
        </w:rPr>
        <w:t xml:space="preserve">       и пассажирском (СМПС) сообщении и другие соглашения в рамках ОСЖД, ЦСЖТ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настоящее время потребуется внесение изменений в СМГС и СМПС, подписанные государствами-участниками Организации сотрудничества железных дорог (ОСЖД), и ряд соглашений по вагонному парку, плану формирования поездов, порядку взаиморасчетов и др. </w:t>
      </w:r>
    </w:p>
    <w:p>
      <w:pPr>
        <w:spacing w:after="0"/>
        <w:ind w:left="0"/>
        <w:jc w:val="both"/>
      </w:pPr>
      <w:r>
        <w:rPr>
          <w:rFonts w:ascii="Times New Roman"/>
          <w:b w:val="false"/>
          <w:i w:val="false"/>
          <w:color w:val="000000"/>
          <w:sz w:val="28"/>
        </w:rPr>
        <w:t xml:space="preserve">в рамках Организации сотрудничества железных дорог стран-участниц СНГ (ЦСЖТ). </w:t>
      </w:r>
    </w:p>
    <w:p>
      <w:pPr>
        <w:spacing w:after="0"/>
        <w:ind w:left="0"/>
        <w:jc w:val="both"/>
      </w:pPr>
      <w:r>
        <w:rPr>
          <w:rFonts w:ascii="Times New Roman"/>
          <w:b w:val="false"/>
          <w:i w:val="false"/>
          <w:color w:val="000000"/>
          <w:sz w:val="28"/>
        </w:rPr>
        <w:t xml:space="preserve">      Основные изменения в СМГС и СМПС затронут вопросы: </w:t>
      </w:r>
    </w:p>
    <w:p>
      <w:pPr>
        <w:spacing w:after="0"/>
        <w:ind w:left="0"/>
        <w:jc w:val="both"/>
      </w:pPr>
      <w:r>
        <w:rPr>
          <w:rFonts w:ascii="Times New Roman"/>
          <w:b w:val="false"/>
          <w:i w:val="false"/>
          <w:color w:val="000000"/>
          <w:sz w:val="28"/>
        </w:rPr>
        <w:t xml:space="preserve">      пересмотра термина "железная дорога" используемого в соглашениях в качестве определения субъекта железнодорожного транспорта, осуществляющего перевозку и вступающего в правоотношения с клиентами железнодорожного транспорта и субъектами железнодорожного транспорта, осуществляющими перевозку по территории других стран в прямом международном сообщении; </w:t>
      </w:r>
    </w:p>
    <w:p>
      <w:pPr>
        <w:spacing w:after="0"/>
        <w:ind w:left="0"/>
        <w:jc w:val="both"/>
      </w:pPr>
      <w:r>
        <w:rPr>
          <w:rFonts w:ascii="Times New Roman"/>
          <w:b w:val="false"/>
          <w:i w:val="false"/>
          <w:color w:val="000000"/>
          <w:sz w:val="28"/>
        </w:rPr>
        <w:t xml:space="preserve">      ответственности субъектов железнодорожного транспорта, осуществляющих перевозку; </w:t>
      </w:r>
    </w:p>
    <w:p>
      <w:pPr>
        <w:spacing w:after="0"/>
        <w:ind w:left="0"/>
        <w:jc w:val="both"/>
      </w:pPr>
      <w:r>
        <w:rPr>
          <w:rFonts w:ascii="Times New Roman"/>
          <w:b w:val="false"/>
          <w:i w:val="false"/>
          <w:color w:val="000000"/>
          <w:sz w:val="28"/>
        </w:rPr>
        <w:t xml:space="preserve">      расчетов с клиентом и другими субъектами железнодорожного транспорта, осуществляющими перевозку в прямом международном сообщении; </w:t>
      </w:r>
    </w:p>
    <w:p>
      <w:pPr>
        <w:spacing w:after="0"/>
        <w:ind w:left="0"/>
        <w:jc w:val="both"/>
      </w:pPr>
      <w:r>
        <w:rPr>
          <w:rFonts w:ascii="Times New Roman"/>
          <w:b w:val="false"/>
          <w:i w:val="false"/>
          <w:color w:val="000000"/>
          <w:sz w:val="28"/>
        </w:rPr>
        <w:t xml:space="preserve">      расчетов казахстанских грузовых и пассажирских перевозчиков при осуществлении перевозок в прямом международном сообщении. </w:t>
      </w:r>
    </w:p>
    <w:p>
      <w:pPr>
        <w:spacing w:after="0"/>
        <w:ind w:left="0"/>
        <w:jc w:val="both"/>
      </w:pPr>
      <w:r>
        <w:rPr>
          <w:rFonts w:ascii="Times New Roman"/>
          <w:b w:val="false"/>
          <w:i w:val="false"/>
          <w:color w:val="000000"/>
          <w:sz w:val="28"/>
        </w:rPr>
        <w:t xml:space="preserve">      По соглашениям в рамках ЦСЖТ будут пересмотрены принципы использования общего парка вагонов, основ Плана формирования поездов, платы за пользование магистральной железнодорожной сетью перевозчиками, сертификации ремонта вагонов, расчетов между </w:t>
      </w:r>
    </w:p>
    <w:p>
      <w:pPr>
        <w:spacing w:after="0"/>
        <w:ind w:left="0"/>
        <w:jc w:val="both"/>
      </w:pPr>
      <w:r>
        <w:rPr>
          <w:rFonts w:ascii="Times New Roman"/>
          <w:b w:val="false"/>
          <w:i w:val="false"/>
          <w:color w:val="000000"/>
          <w:sz w:val="28"/>
        </w:rPr>
        <w:t xml:space="preserve">субъектами железнодорожного транспорта и др.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Необходимые ресурсы и источники финансирования </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Мероприятия, предусмотренные Программой реструктуризации железнодорожного транспорта Республики Казахстан на 2004-2006 годы, реализуются за счет собственных средств АО "НК "КТЖ" и государственного бюджета. При этом средства из государственного бюджета будут направлены на субсидирование пассажирских перевозок.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раздел 6 внесены изменения - постановлением Правительства РК от 15 сентября 2005 г. </w:t>
      </w:r>
      <w:r>
        <w:rPr>
          <w:rFonts w:ascii="Times New Roman"/>
          <w:b w:val="false"/>
          <w:i w:val="false"/>
          <w:color w:val="ff0000"/>
          <w:sz w:val="28"/>
        </w:rPr>
        <w:t xml:space="preserve">N 920 </w:t>
      </w:r>
      <w:r>
        <w:rPr>
          <w:rFonts w:ascii="Times New Roman"/>
          <w:b w:val="false"/>
          <w:i w:val="false"/>
          <w:color w:val="ff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Ожидаемые результаты от реализации Программы </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Реструктуризация железнодорожного транспорта приведет к следующим позитивным итогам: </w:t>
      </w:r>
    </w:p>
    <w:p>
      <w:pPr>
        <w:spacing w:after="0"/>
        <w:ind w:left="0"/>
        <w:jc w:val="both"/>
      </w:pPr>
      <w:r>
        <w:rPr>
          <w:rFonts w:ascii="Times New Roman"/>
          <w:b w:val="false"/>
          <w:i w:val="false"/>
          <w:color w:val="000000"/>
          <w:sz w:val="28"/>
        </w:rPr>
        <w:t xml:space="preserve">      повышение инвестиционной привлекательности предприятий обеспечивающего сектора, вагонного и локомотивного хозяйств; </w:t>
      </w:r>
    </w:p>
    <w:p>
      <w:pPr>
        <w:spacing w:after="0"/>
        <w:ind w:left="0"/>
        <w:jc w:val="both"/>
      </w:pPr>
      <w:r>
        <w:rPr>
          <w:rFonts w:ascii="Times New Roman"/>
          <w:b w:val="false"/>
          <w:i w:val="false"/>
          <w:color w:val="000000"/>
          <w:sz w:val="28"/>
        </w:rPr>
        <w:t xml:space="preserve">      повышение эффективности и качества грузовых, контейнерных и пассажирских перевозок; </w:t>
      </w:r>
    </w:p>
    <w:p>
      <w:pPr>
        <w:spacing w:after="0"/>
        <w:ind w:left="0"/>
        <w:jc w:val="both"/>
      </w:pPr>
      <w:r>
        <w:rPr>
          <w:rFonts w:ascii="Times New Roman"/>
          <w:b w:val="false"/>
          <w:i w:val="false"/>
          <w:color w:val="000000"/>
          <w:sz w:val="28"/>
        </w:rPr>
        <w:t xml:space="preserve">      формирование конкурентной среды в обеспечивающей деятельности; </w:t>
      </w:r>
    </w:p>
    <w:p>
      <w:pPr>
        <w:spacing w:after="0"/>
        <w:ind w:left="0"/>
        <w:jc w:val="both"/>
      </w:pPr>
      <w:r>
        <w:rPr>
          <w:rFonts w:ascii="Times New Roman"/>
          <w:b w:val="false"/>
          <w:i w:val="false"/>
          <w:color w:val="000000"/>
          <w:sz w:val="28"/>
        </w:rPr>
        <w:t xml:space="preserve">      формирование рынка железнодорожных транспортных услуг; </w:t>
      </w:r>
    </w:p>
    <w:p>
      <w:pPr>
        <w:spacing w:after="0"/>
        <w:ind w:left="0"/>
        <w:jc w:val="both"/>
      </w:pPr>
      <w:r>
        <w:rPr>
          <w:rFonts w:ascii="Times New Roman"/>
          <w:b w:val="false"/>
          <w:i w:val="false"/>
          <w:color w:val="000000"/>
          <w:sz w:val="28"/>
        </w:rPr>
        <w:t xml:space="preserve">      совершенствование тарифной политики в железнодорожном транспорте; </w:t>
      </w:r>
    </w:p>
    <w:p>
      <w:pPr>
        <w:spacing w:after="0"/>
        <w:ind w:left="0"/>
        <w:jc w:val="both"/>
      </w:pPr>
      <w:r>
        <w:rPr>
          <w:rFonts w:ascii="Times New Roman"/>
          <w:b w:val="false"/>
          <w:i w:val="false"/>
          <w:color w:val="000000"/>
          <w:sz w:val="28"/>
        </w:rPr>
        <w:t xml:space="preserve">      расширение сферы деятельности частного предпринимательства и капитала; </w:t>
      </w:r>
    </w:p>
    <w:p>
      <w:pPr>
        <w:spacing w:after="0"/>
        <w:ind w:left="0"/>
        <w:jc w:val="both"/>
      </w:pPr>
      <w:r>
        <w:rPr>
          <w:rFonts w:ascii="Times New Roman"/>
          <w:b w:val="false"/>
          <w:i w:val="false"/>
          <w:color w:val="000000"/>
          <w:sz w:val="28"/>
        </w:rPr>
        <w:t xml:space="preserve">      завершение приватизации и передачи в коммунальную собственность объектов, не связанных с перевозочной деятельностью; </w:t>
      </w:r>
    </w:p>
    <w:p>
      <w:pPr>
        <w:spacing w:after="0"/>
        <w:ind w:left="0"/>
        <w:jc w:val="both"/>
      </w:pPr>
      <w:r>
        <w:rPr>
          <w:rFonts w:ascii="Times New Roman"/>
          <w:b w:val="false"/>
          <w:i w:val="false"/>
          <w:color w:val="000000"/>
          <w:sz w:val="28"/>
        </w:rPr>
        <w:t xml:space="preserve">      развитие конкуренции в перевозочной деятельности; </w:t>
      </w:r>
    </w:p>
    <w:p>
      <w:pPr>
        <w:spacing w:after="0"/>
        <w:ind w:left="0"/>
        <w:jc w:val="both"/>
      </w:pPr>
      <w:r>
        <w:rPr>
          <w:rFonts w:ascii="Times New Roman"/>
          <w:b w:val="false"/>
          <w:i w:val="false"/>
          <w:color w:val="000000"/>
          <w:sz w:val="28"/>
        </w:rPr>
        <w:t xml:space="preserve">      формирование цен на услуги перевозчиков на рыночной основе; </w:t>
      </w:r>
    </w:p>
    <w:p>
      <w:pPr>
        <w:spacing w:after="0"/>
        <w:ind w:left="0"/>
        <w:jc w:val="both"/>
      </w:pPr>
      <w:r>
        <w:rPr>
          <w:rFonts w:ascii="Times New Roman"/>
          <w:b w:val="false"/>
          <w:i w:val="false"/>
          <w:color w:val="000000"/>
          <w:sz w:val="28"/>
        </w:rPr>
        <w:t xml:space="preserve">      расширение доступа к магистральной железнодорожной сети частного вагонного парка и создание благоприятных условий для появления новых собственников вагонного парка; </w:t>
      </w:r>
    </w:p>
    <w:p>
      <w:pPr>
        <w:spacing w:after="0"/>
        <w:ind w:left="0"/>
        <w:jc w:val="both"/>
      </w:pPr>
      <w:r>
        <w:rPr>
          <w:rFonts w:ascii="Times New Roman"/>
          <w:b w:val="false"/>
          <w:i w:val="false"/>
          <w:color w:val="000000"/>
          <w:sz w:val="28"/>
        </w:rPr>
        <w:t xml:space="preserve">      максимальное использование транзитного потенциала между Европой и Азией. </w:t>
      </w:r>
    </w:p>
    <w:p>
      <w:pPr>
        <w:spacing w:after="0"/>
        <w:ind w:left="0"/>
        <w:jc w:val="both"/>
      </w:pPr>
      <w:r>
        <w:rPr>
          <w:rFonts w:ascii="Times New Roman"/>
          <w:b w:val="false"/>
          <w:i w:val="false"/>
          <w:color w:val="000000"/>
          <w:sz w:val="28"/>
        </w:rPr>
        <w:t xml:space="preserve">      Экономический эффект от внедрения Программы будет достигнут за счет притока частных инвестиций в вагонный и локомотивный парк,который будет выведен в конкурентный сектор, по оценке в размере 200-300 млн. долларов США в течение 10 лет, а также сокращения убытков и уменьшения дотаций пассажирских перевозок, что улучшит финансовые результаты АО "НК "КТЖ" ежегодно на 100 млн. долларов США. Это окажет существенное влияние на улучшение тарифообразования грузовых перевозок и увеличит поступление финансовых средств в республиканский бюджет от пользователей услуг железнодорожного транспорта. </w:t>
      </w:r>
    </w:p>
    <w:p>
      <w:pPr>
        <w:spacing w:after="0"/>
        <w:ind w:left="0"/>
        <w:jc w:val="both"/>
      </w:pPr>
      <w:r>
        <w:rPr>
          <w:rFonts w:ascii="Times New Roman"/>
          <w:b w:val="false"/>
          <w:i w:val="false"/>
          <w:color w:val="000000"/>
          <w:sz w:val="28"/>
        </w:rPr>
        <w:t xml:space="preserve">      Кроме того, будет достигнута финансовая прозрачность деятельности всех субъектов железнодорожного транспорта. </w:t>
      </w:r>
    </w:p>
    <w:p>
      <w:pPr>
        <w:spacing w:after="0"/>
        <w:ind w:left="0"/>
        <w:jc w:val="both"/>
      </w:pPr>
      <w:r>
        <w:rPr>
          <w:rFonts w:ascii="Times New Roman"/>
          <w:b w:val="false"/>
          <w:i w:val="false"/>
          <w:color w:val="000000"/>
          <w:sz w:val="28"/>
        </w:rPr>
        <w:t xml:space="preserve">      Предлагаемый путь реструктуризации позволит предприятиям железнодорожного транспорта приумножить доходы и тем самым внести достойный вклад в развитие и процветание Казахстана. </w:t>
      </w:r>
    </w:p>
    <w:p>
      <w:pPr>
        <w:spacing w:after="0"/>
        <w:ind w:left="0"/>
        <w:jc w:val="both"/>
      </w:pPr>
      <w:r>
        <w:rPr>
          <w:rFonts w:ascii="Times New Roman"/>
          <w:b w:val="false"/>
          <w:i w:val="false"/>
          <w:color w:val="000000"/>
          <w:sz w:val="28"/>
        </w:rPr>
        <w:t xml:space="preserve">      Прогнозируемые основные показатели по АО "НК "КТЖ" на 2004-2006 годы: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Показатели         ! Един. изм.! На 2004 ! На 2005 ! На 2006 </w:t>
      </w:r>
    </w:p>
    <w:p>
      <w:pPr>
        <w:spacing w:after="0"/>
        <w:ind w:left="0"/>
        <w:jc w:val="both"/>
      </w:pPr>
      <w:r>
        <w:rPr>
          <w:rFonts w:ascii="Times New Roman"/>
          <w:b w:val="false"/>
          <w:i w:val="false"/>
          <w:color w:val="000000"/>
          <w:sz w:val="28"/>
        </w:rPr>
        <w:t xml:space="preserve">                       !           ! год     ! год     ! год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Грузооборот              млн. т-км   152 754   156 075   160 300 </w:t>
      </w:r>
    </w:p>
    <w:p>
      <w:pPr>
        <w:spacing w:after="0"/>
        <w:ind w:left="0"/>
        <w:jc w:val="both"/>
      </w:pPr>
      <w:r>
        <w:rPr>
          <w:rFonts w:ascii="Times New Roman"/>
          <w:b w:val="false"/>
          <w:i w:val="false"/>
          <w:color w:val="000000"/>
          <w:sz w:val="28"/>
        </w:rPr>
        <w:t xml:space="preserve">Экспорт                  млн. т-км    61 620    62 138    62 660 </w:t>
      </w:r>
    </w:p>
    <w:p>
      <w:pPr>
        <w:spacing w:after="0"/>
        <w:ind w:left="0"/>
        <w:jc w:val="both"/>
      </w:pPr>
      <w:r>
        <w:rPr>
          <w:rFonts w:ascii="Times New Roman"/>
          <w:b w:val="false"/>
          <w:i w:val="false"/>
          <w:color w:val="000000"/>
          <w:sz w:val="28"/>
        </w:rPr>
        <w:t xml:space="preserve">Импорт                   млн. т-км     9 570    10 126    10 715 </w:t>
      </w:r>
    </w:p>
    <w:p>
      <w:pPr>
        <w:spacing w:after="0"/>
        <w:ind w:left="0"/>
        <w:jc w:val="both"/>
      </w:pPr>
      <w:r>
        <w:rPr>
          <w:rFonts w:ascii="Times New Roman"/>
          <w:b w:val="false"/>
          <w:i w:val="false"/>
          <w:color w:val="000000"/>
          <w:sz w:val="28"/>
        </w:rPr>
        <w:t xml:space="preserve">Пассажирооборот         млн. пасс-км  10 384    11 380    11 400 </w:t>
      </w:r>
    </w:p>
    <w:p>
      <w:pPr>
        <w:spacing w:after="0"/>
        <w:ind w:left="0"/>
        <w:jc w:val="both"/>
      </w:pPr>
      <w:r>
        <w:rPr>
          <w:rFonts w:ascii="Times New Roman"/>
          <w:b w:val="false"/>
          <w:i w:val="false"/>
          <w:color w:val="000000"/>
          <w:sz w:val="28"/>
        </w:rPr>
        <w:t xml:space="preserve">Доходы                   млн. тенге  208 361   234 270   259 442 </w:t>
      </w:r>
    </w:p>
    <w:p>
      <w:pPr>
        <w:spacing w:after="0"/>
        <w:ind w:left="0"/>
        <w:jc w:val="both"/>
      </w:pPr>
      <w:r>
        <w:rPr>
          <w:rFonts w:ascii="Times New Roman"/>
          <w:b w:val="false"/>
          <w:i w:val="false"/>
          <w:color w:val="000000"/>
          <w:sz w:val="28"/>
        </w:rPr>
        <w:t xml:space="preserve">Расходы, в т.ч.:         млн. тенге  195 346   214 625   238 026 </w:t>
      </w:r>
    </w:p>
    <w:p>
      <w:pPr>
        <w:spacing w:after="0"/>
        <w:ind w:left="0"/>
        <w:jc w:val="both"/>
      </w:pPr>
      <w:r>
        <w:rPr>
          <w:rFonts w:ascii="Times New Roman"/>
          <w:b w:val="false"/>
          <w:i w:val="false"/>
          <w:color w:val="000000"/>
          <w:sz w:val="28"/>
        </w:rPr>
        <w:t xml:space="preserve">Расходы АО "НК "КТЖ"    млн. тенге  106 659   117 185   129 962 </w:t>
      </w:r>
    </w:p>
    <w:p>
      <w:pPr>
        <w:spacing w:after="0"/>
        <w:ind w:left="0"/>
        <w:jc w:val="both"/>
      </w:pPr>
      <w:r>
        <w:rPr>
          <w:rFonts w:ascii="Times New Roman"/>
          <w:b w:val="false"/>
          <w:i w:val="false"/>
          <w:color w:val="000000"/>
          <w:sz w:val="28"/>
        </w:rPr>
        <w:t xml:space="preserve">Расходы </w:t>
      </w:r>
    </w:p>
    <w:p>
      <w:pPr>
        <w:spacing w:after="0"/>
        <w:ind w:left="0"/>
        <w:jc w:val="both"/>
      </w:pPr>
      <w:r>
        <w:rPr>
          <w:rFonts w:ascii="Times New Roman"/>
          <w:b w:val="false"/>
          <w:i w:val="false"/>
          <w:color w:val="000000"/>
          <w:sz w:val="28"/>
        </w:rPr>
        <w:t xml:space="preserve">АО "Казжелдортранс"      млн. тенге   23 637    25 970    28 801 </w:t>
      </w:r>
    </w:p>
    <w:p>
      <w:pPr>
        <w:spacing w:after="0"/>
        <w:ind w:left="0"/>
        <w:jc w:val="both"/>
      </w:pPr>
      <w:r>
        <w:rPr>
          <w:rFonts w:ascii="Times New Roman"/>
          <w:b w:val="false"/>
          <w:i w:val="false"/>
          <w:color w:val="000000"/>
          <w:sz w:val="28"/>
        </w:rPr>
        <w:t xml:space="preserve">Расходы АО "Локомотив"   млн. тенге   65 050    71 470    79 263 </w:t>
      </w:r>
    </w:p>
    <w:p>
      <w:pPr>
        <w:spacing w:after="0"/>
        <w:ind w:left="0"/>
        <w:jc w:val="both"/>
      </w:pPr>
      <w:r>
        <w:rPr>
          <w:rFonts w:ascii="Times New Roman"/>
          <w:b w:val="false"/>
          <w:i w:val="false"/>
          <w:color w:val="000000"/>
          <w:sz w:val="28"/>
        </w:rPr>
        <w:t xml:space="preserve">Себестоимость </w:t>
      </w:r>
    </w:p>
    <w:p>
      <w:pPr>
        <w:spacing w:after="0"/>
        <w:ind w:left="0"/>
        <w:jc w:val="both"/>
      </w:pPr>
      <w:r>
        <w:rPr>
          <w:rFonts w:ascii="Times New Roman"/>
          <w:b w:val="false"/>
          <w:i w:val="false"/>
          <w:color w:val="000000"/>
          <w:sz w:val="28"/>
        </w:rPr>
        <w:t xml:space="preserve">реализованной продукции </w:t>
      </w:r>
    </w:p>
    <w:p>
      <w:pPr>
        <w:spacing w:after="0"/>
        <w:ind w:left="0"/>
        <w:jc w:val="both"/>
      </w:pPr>
      <w:r>
        <w:rPr>
          <w:rFonts w:ascii="Times New Roman"/>
          <w:b w:val="false"/>
          <w:i w:val="false"/>
          <w:color w:val="000000"/>
          <w:sz w:val="28"/>
        </w:rPr>
        <w:t xml:space="preserve">(товаров, работ, услуг)  млн. тенге  177 010   195 373   217 907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раздел 7 внесены изменения - постановлением Правительства РК от 15 сентября 2005 г. </w:t>
      </w:r>
      <w:r>
        <w:rPr>
          <w:rFonts w:ascii="Times New Roman"/>
          <w:b w:val="false"/>
          <w:i w:val="false"/>
          <w:color w:val="ff0000"/>
          <w:sz w:val="28"/>
        </w:rPr>
        <w:t xml:space="preserve">N 920 </w:t>
      </w:r>
      <w:r>
        <w:rPr>
          <w:rFonts w:ascii="Times New Roman"/>
          <w:b w:val="false"/>
          <w:i w:val="false"/>
          <w:color w:val="ff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31"/>
    <w:p>
      <w:pPr>
        <w:spacing w:after="0"/>
        <w:ind w:left="0"/>
        <w:jc w:val="both"/>
      </w:pPr>
      <w:r>
        <w:rPr>
          <w:rFonts w:ascii="Times New Roman"/>
          <w:b w:val="false"/>
          <w:i w:val="false"/>
          <w:color w:val="000000"/>
          <w:sz w:val="28"/>
        </w:rPr>
        <w:t>
</w:t>
      </w:r>
      <w:r>
        <w:rPr>
          <w:rFonts w:ascii="Times New Roman"/>
          <w:b/>
          <w:i w:val="false"/>
          <w:color w:val="000000"/>
          <w:sz w:val="28"/>
        </w:rPr>
        <w:t xml:space="preserve">          8. План мероприятий по реализации Программы </w:t>
      </w:r>
    </w:p>
    <w:bookmarkEnd w:id="31"/>
    <w:p>
      <w:pPr>
        <w:spacing w:after="0"/>
        <w:ind w:left="0"/>
        <w:jc w:val="both"/>
      </w:pPr>
      <w:r>
        <w:rPr>
          <w:rFonts w:ascii="Times New Roman"/>
          <w:b/>
          <w:i w:val="false"/>
          <w:color w:val="000000"/>
          <w:sz w:val="28"/>
        </w:rPr>
        <w:t xml:space="preserve">          реструктуризации железнодорожного транспорта </w:t>
      </w:r>
    </w:p>
    <w:p>
      <w:pPr>
        <w:spacing w:after="0"/>
        <w:ind w:left="0"/>
        <w:jc w:val="both"/>
      </w:pPr>
      <w:r>
        <w:rPr>
          <w:rFonts w:ascii="Times New Roman"/>
          <w:b/>
          <w:i w:val="false"/>
          <w:color w:val="000000"/>
          <w:sz w:val="28"/>
        </w:rPr>
        <w:t xml:space="preserve">             Республики Казахстан на 2004-2006 годы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План 8 внесены изменения - постановлением Правительства РК от 15 сентября 2005 г. </w:t>
      </w:r>
      <w:r>
        <w:rPr>
          <w:rFonts w:ascii="Times New Roman"/>
          <w:b w:val="false"/>
          <w:i w:val="false"/>
          <w:color w:val="ff0000"/>
          <w:sz w:val="28"/>
        </w:rPr>
        <w:t xml:space="preserve">N 920 </w:t>
      </w:r>
      <w:r>
        <w:rPr>
          <w:rFonts w:ascii="Times New Roman"/>
          <w:b w:val="false"/>
          <w:i w:val="false"/>
          <w:color w:val="ff0000"/>
          <w:sz w:val="28"/>
        </w:rPr>
        <w:t xml:space="preserve">; от 30 июня 2006 года N </w:t>
      </w:r>
      <w:r>
        <w:rPr>
          <w:rFonts w:ascii="Times New Roman"/>
          <w:b w:val="false"/>
          <w:i w:val="false"/>
          <w:color w:val="ff0000"/>
          <w:sz w:val="28"/>
        </w:rPr>
        <w:t xml:space="preserve">606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    Мероприятие   !  Форма   !Ответст-!Срок ис-!Предпо-!Источ- </w:t>
      </w:r>
    </w:p>
    <w:p>
      <w:pPr>
        <w:spacing w:after="0"/>
        <w:ind w:left="0"/>
        <w:jc w:val="both"/>
      </w:pPr>
      <w:r>
        <w:rPr>
          <w:rFonts w:ascii="Times New Roman"/>
          <w:b w:val="false"/>
          <w:i w:val="false"/>
          <w:color w:val="000000"/>
          <w:sz w:val="28"/>
        </w:rPr>
        <w:t xml:space="preserve">п/п!                  !завершения!венный  !полнения!лагае- !ник </w:t>
      </w:r>
    </w:p>
    <w:p>
      <w:pPr>
        <w:spacing w:after="0"/>
        <w:ind w:left="0"/>
        <w:jc w:val="both"/>
      </w:pPr>
      <w:r>
        <w:rPr>
          <w:rFonts w:ascii="Times New Roman"/>
          <w:b w:val="false"/>
          <w:i w:val="false"/>
          <w:color w:val="000000"/>
          <w:sz w:val="28"/>
        </w:rPr>
        <w:t xml:space="preserve">   !                  !          !за ис-  !(реали- !мые    !финан- </w:t>
      </w:r>
    </w:p>
    <w:p>
      <w:pPr>
        <w:spacing w:after="0"/>
        <w:ind w:left="0"/>
        <w:jc w:val="both"/>
      </w:pPr>
      <w:r>
        <w:rPr>
          <w:rFonts w:ascii="Times New Roman"/>
          <w:b w:val="false"/>
          <w:i w:val="false"/>
          <w:color w:val="000000"/>
          <w:sz w:val="28"/>
        </w:rPr>
        <w:t xml:space="preserve">   !                  !          !полнение!зации)  !расходы!сирова- </w:t>
      </w:r>
    </w:p>
    <w:p>
      <w:pPr>
        <w:spacing w:after="0"/>
        <w:ind w:left="0"/>
        <w:jc w:val="both"/>
      </w:pPr>
      <w:r>
        <w:rPr>
          <w:rFonts w:ascii="Times New Roman"/>
          <w:b w:val="false"/>
          <w:i w:val="false"/>
          <w:color w:val="000000"/>
          <w:sz w:val="28"/>
        </w:rPr>
        <w:t xml:space="preserve">   !                  !          !(реали- !        !       !ния </w:t>
      </w:r>
    </w:p>
    <w:p>
      <w:pPr>
        <w:spacing w:after="0"/>
        <w:ind w:left="0"/>
        <w:jc w:val="both"/>
      </w:pPr>
      <w:r>
        <w:rPr>
          <w:rFonts w:ascii="Times New Roman"/>
          <w:b w:val="false"/>
          <w:i w:val="false"/>
          <w:color w:val="000000"/>
          <w:sz w:val="28"/>
        </w:rPr>
        <w:t xml:space="preserve">   !                  !          !зацию)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(исключена - N 920 от 15.09.2005 г.) </w:t>
      </w:r>
    </w:p>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(исключена - N 920 от 15.09.2005 г.) </w:t>
      </w:r>
    </w:p>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(исключена - N 920 от 15.09.2005 г.) </w:t>
      </w:r>
    </w:p>
    <w:p>
      <w:pPr>
        <w:spacing w:after="0"/>
        <w:ind w:left="0"/>
        <w:jc w:val="both"/>
      </w:pPr>
      <w:r>
        <w:rPr>
          <w:rFonts w:ascii="Times New Roman"/>
          <w:b w:val="false"/>
          <w:i w:val="false"/>
          <w:color w:val="000000"/>
          <w:sz w:val="28"/>
        </w:rPr>
        <w:t xml:space="preserve"> 4  Продажа долей      Договоры    АО "НК   3        Не      Собст- </w:t>
      </w:r>
    </w:p>
    <w:p>
      <w:pPr>
        <w:spacing w:after="0"/>
        <w:ind w:left="0"/>
        <w:jc w:val="both"/>
      </w:pPr>
      <w:r>
        <w:rPr>
          <w:rFonts w:ascii="Times New Roman"/>
          <w:b w:val="false"/>
          <w:i w:val="false"/>
          <w:color w:val="000000"/>
          <w:sz w:val="28"/>
        </w:rPr>
        <w:t xml:space="preserve">    участия и пакетов  купли-      "КТЖ"    квартал  требует венные </w:t>
      </w:r>
    </w:p>
    <w:p>
      <w:pPr>
        <w:spacing w:after="0"/>
        <w:ind w:left="0"/>
        <w:jc w:val="both"/>
      </w:pPr>
      <w:r>
        <w:rPr>
          <w:rFonts w:ascii="Times New Roman"/>
          <w:b w:val="false"/>
          <w:i w:val="false"/>
          <w:color w:val="000000"/>
          <w:sz w:val="28"/>
        </w:rPr>
        <w:t xml:space="preserve">    акций юридических  продажи              2005     финан-  средства </w:t>
      </w:r>
    </w:p>
    <w:p>
      <w:pPr>
        <w:spacing w:after="0"/>
        <w:ind w:left="0"/>
        <w:jc w:val="both"/>
      </w:pPr>
      <w:r>
        <w:rPr>
          <w:rFonts w:ascii="Times New Roman"/>
          <w:b w:val="false"/>
          <w:i w:val="false"/>
          <w:color w:val="000000"/>
          <w:sz w:val="28"/>
        </w:rPr>
        <w:t xml:space="preserve">    лиц, созданных на                       года     сирова- </w:t>
      </w:r>
    </w:p>
    <w:p>
      <w:pPr>
        <w:spacing w:after="0"/>
        <w:ind w:left="0"/>
        <w:jc w:val="both"/>
      </w:pPr>
      <w:r>
        <w:rPr>
          <w:rFonts w:ascii="Times New Roman"/>
          <w:b w:val="false"/>
          <w:i w:val="false"/>
          <w:color w:val="000000"/>
          <w:sz w:val="28"/>
        </w:rPr>
        <w:t xml:space="preserve">    базе локомотиво-                                 ния из </w:t>
      </w:r>
    </w:p>
    <w:p>
      <w:pPr>
        <w:spacing w:after="0"/>
        <w:ind w:left="0"/>
        <w:jc w:val="both"/>
      </w:pPr>
      <w:r>
        <w:rPr>
          <w:rFonts w:ascii="Times New Roman"/>
          <w:b w:val="false"/>
          <w:i w:val="false"/>
          <w:color w:val="000000"/>
          <w:sz w:val="28"/>
        </w:rPr>
        <w:t xml:space="preserve">    и вагоноремонтных                                государ- </w:t>
      </w:r>
    </w:p>
    <w:p>
      <w:pPr>
        <w:spacing w:after="0"/>
        <w:ind w:left="0"/>
        <w:jc w:val="both"/>
      </w:pPr>
      <w:r>
        <w:rPr>
          <w:rFonts w:ascii="Times New Roman"/>
          <w:b w:val="false"/>
          <w:i w:val="false"/>
          <w:color w:val="000000"/>
          <w:sz w:val="28"/>
        </w:rPr>
        <w:t xml:space="preserve">    депо, на торгах в                                ствен- </w:t>
      </w:r>
    </w:p>
    <w:p>
      <w:pPr>
        <w:spacing w:after="0"/>
        <w:ind w:left="0"/>
        <w:jc w:val="both"/>
      </w:pPr>
      <w:r>
        <w:rPr>
          <w:rFonts w:ascii="Times New Roman"/>
          <w:b w:val="false"/>
          <w:i w:val="false"/>
          <w:color w:val="000000"/>
          <w:sz w:val="28"/>
        </w:rPr>
        <w:t xml:space="preserve">    соответствии с                                   ного </w:t>
      </w:r>
    </w:p>
    <w:p>
      <w:pPr>
        <w:spacing w:after="0"/>
        <w:ind w:left="0"/>
        <w:jc w:val="both"/>
      </w:pPr>
      <w:r>
        <w:rPr>
          <w:rFonts w:ascii="Times New Roman"/>
          <w:b w:val="false"/>
          <w:i w:val="false"/>
          <w:color w:val="000000"/>
          <w:sz w:val="28"/>
        </w:rPr>
        <w:t xml:space="preserve">    действующим                                      бюджета </w:t>
      </w:r>
    </w:p>
    <w:p>
      <w:pPr>
        <w:spacing w:after="0"/>
        <w:ind w:left="0"/>
        <w:jc w:val="both"/>
      </w:pPr>
      <w:r>
        <w:rPr>
          <w:rFonts w:ascii="Times New Roman"/>
          <w:b w:val="false"/>
          <w:i w:val="false"/>
          <w:color w:val="000000"/>
          <w:sz w:val="28"/>
        </w:rPr>
        <w:t xml:space="preserve">    законодательством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Продажа пакетов    Договоры    АО "НК   3        Не      Собст- </w:t>
      </w:r>
    </w:p>
    <w:p>
      <w:pPr>
        <w:spacing w:after="0"/>
        <w:ind w:left="0"/>
        <w:jc w:val="both"/>
      </w:pPr>
      <w:r>
        <w:rPr>
          <w:rFonts w:ascii="Times New Roman"/>
          <w:b w:val="false"/>
          <w:i w:val="false"/>
          <w:color w:val="000000"/>
          <w:sz w:val="28"/>
        </w:rPr>
        <w:t xml:space="preserve">    акций акционерного купли-      "КТЖ"    квартал  требует венные </w:t>
      </w:r>
    </w:p>
    <w:p>
      <w:pPr>
        <w:spacing w:after="0"/>
        <w:ind w:left="0"/>
        <w:jc w:val="both"/>
      </w:pPr>
      <w:r>
        <w:rPr>
          <w:rFonts w:ascii="Times New Roman"/>
          <w:b w:val="false"/>
          <w:i w:val="false"/>
          <w:color w:val="000000"/>
          <w:sz w:val="28"/>
        </w:rPr>
        <w:t xml:space="preserve">    общества           продажи              2006     финан-  средства </w:t>
      </w:r>
    </w:p>
    <w:p>
      <w:pPr>
        <w:spacing w:after="0"/>
        <w:ind w:left="0"/>
        <w:jc w:val="both"/>
      </w:pPr>
      <w:r>
        <w:rPr>
          <w:rFonts w:ascii="Times New Roman"/>
          <w:b w:val="false"/>
          <w:i w:val="false"/>
          <w:color w:val="000000"/>
          <w:sz w:val="28"/>
        </w:rPr>
        <w:t xml:space="preserve">    "Ремпуть",                              года     сирова- </w:t>
      </w:r>
    </w:p>
    <w:p>
      <w:pPr>
        <w:spacing w:after="0"/>
        <w:ind w:left="0"/>
        <w:jc w:val="both"/>
      </w:pPr>
      <w:r>
        <w:rPr>
          <w:rFonts w:ascii="Times New Roman"/>
          <w:b w:val="false"/>
          <w:i w:val="false"/>
          <w:color w:val="000000"/>
          <w:sz w:val="28"/>
        </w:rPr>
        <w:t xml:space="preserve">    акционерного                                     ния из </w:t>
      </w:r>
    </w:p>
    <w:p>
      <w:pPr>
        <w:spacing w:after="0"/>
        <w:ind w:left="0"/>
        <w:jc w:val="both"/>
      </w:pPr>
      <w:r>
        <w:rPr>
          <w:rFonts w:ascii="Times New Roman"/>
          <w:b w:val="false"/>
          <w:i w:val="false"/>
          <w:color w:val="000000"/>
          <w:sz w:val="28"/>
        </w:rPr>
        <w:t xml:space="preserve">    общества                                         государ- </w:t>
      </w:r>
    </w:p>
    <w:p>
      <w:pPr>
        <w:spacing w:after="0"/>
        <w:ind w:left="0"/>
        <w:jc w:val="both"/>
      </w:pPr>
      <w:r>
        <w:rPr>
          <w:rFonts w:ascii="Times New Roman"/>
          <w:b w:val="false"/>
          <w:i w:val="false"/>
          <w:color w:val="000000"/>
          <w:sz w:val="28"/>
        </w:rPr>
        <w:t xml:space="preserve">    "Жолжендеушi" и                                  ствен- </w:t>
      </w:r>
    </w:p>
    <w:p>
      <w:pPr>
        <w:spacing w:after="0"/>
        <w:ind w:left="0"/>
        <w:jc w:val="both"/>
      </w:pPr>
      <w:r>
        <w:rPr>
          <w:rFonts w:ascii="Times New Roman"/>
          <w:b w:val="false"/>
          <w:i w:val="false"/>
          <w:color w:val="000000"/>
          <w:sz w:val="28"/>
        </w:rPr>
        <w:t xml:space="preserve">    акционерного                                     ного </w:t>
      </w:r>
    </w:p>
    <w:p>
      <w:pPr>
        <w:spacing w:after="0"/>
        <w:ind w:left="0"/>
        <w:jc w:val="both"/>
      </w:pPr>
      <w:r>
        <w:rPr>
          <w:rFonts w:ascii="Times New Roman"/>
          <w:b w:val="false"/>
          <w:i w:val="false"/>
          <w:color w:val="000000"/>
          <w:sz w:val="28"/>
        </w:rPr>
        <w:t xml:space="preserve">    общества                                         бюджета </w:t>
      </w:r>
    </w:p>
    <w:p>
      <w:pPr>
        <w:spacing w:after="0"/>
        <w:ind w:left="0"/>
        <w:jc w:val="both"/>
      </w:pPr>
      <w:r>
        <w:rPr>
          <w:rFonts w:ascii="Times New Roman"/>
          <w:b w:val="false"/>
          <w:i w:val="false"/>
          <w:color w:val="000000"/>
          <w:sz w:val="28"/>
        </w:rPr>
        <w:t xml:space="preserve">    "Темiржолжендеу", </w:t>
      </w:r>
    </w:p>
    <w:p>
      <w:pPr>
        <w:spacing w:after="0"/>
        <w:ind w:left="0"/>
        <w:jc w:val="both"/>
      </w:pPr>
      <w:r>
        <w:rPr>
          <w:rFonts w:ascii="Times New Roman"/>
          <w:b w:val="false"/>
          <w:i w:val="false"/>
          <w:color w:val="000000"/>
          <w:sz w:val="28"/>
        </w:rPr>
        <w:t xml:space="preserve">    специализирующихся </w:t>
      </w:r>
    </w:p>
    <w:p>
      <w:pPr>
        <w:spacing w:after="0"/>
        <w:ind w:left="0"/>
        <w:jc w:val="both"/>
      </w:pPr>
      <w:r>
        <w:rPr>
          <w:rFonts w:ascii="Times New Roman"/>
          <w:b w:val="false"/>
          <w:i w:val="false"/>
          <w:color w:val="000000"/>
          <w:sz w:val="28"/>
        </w:rPr>
        <w:t xml:space="preserve">    на ремонте пути на </w:t>
      </w:r>
    </w:p>
    <w:p>
      <w:pPr>
        <w:spacing w:after="0"/>
        <w:ind w:left="0"/>
        <w:jc w:val="both"/>
      </w:pPr>
      <w:r>
        <w:rPr>
          <w:rFonts w:ascii="Times New Roman"/>
          <w:b w:val="false"/>
          <w:i w:val="false"/>
          <w:color w:val="000000"/>
          <w:sz w:val="28"/>
        </w:rPr>
        <w:t xml:space="preserve">    торгах в соответ- </w:t>
      </w:r>
    </w:p>
    <w:p>
      <w:pPr>
        <w:spacing w:after="0"/>
        <w:ind w:left="0"/>
        <w:jc w:val="both"/>
      </w:pPr>
      <w:r>
        <w:rPr>
          <w:rFonts w:ascii="Times New Roman"/>
          <w:b w:val="false"/>
          <w:i w:val="false"/>
          <w:color w:val="000000"/>
          <w:sz w:val="28"/>
        </w:rPr>
        <w:t xml:space="preserve">    ствии с действую- </w:t>
      </w:r>
    </w:p>
    <w:p>
      <w:pPr>
        <w:spacing w:after="0"/>
        <w:ind w:left="0"/>
        <w:jc w:val="both"/>
      </w:pPr>
      <w:r>
        <w:rPr>
          <w:rFonts w:ascii="Times New Roman"/>
          <w:b w:val="false"/>
          <w:i w:val="false"/>
          <w:color w:val="000000"/>
          <w:sz w:val="28"/>
        </w:rPr>
        <w:t xml:space="preserve">    щим законодатель- </w:t>
      </w:r>
    </w:p>
    <w:p>
      <w:pPr>
        <w:spacing w:after="0"/>
        <w:ind w:left="0"/>
        <w:jc w:val="both"/>
      </w:pPr>
      <w:r>
        <w:rPr>
          <w:rFonts w:ascii="Times New Roman"/>
          <w:b w:val="false"/>
          <w:i w:val="false"/>
          <w:color w:val="000000"/>
          <w:sz w:val="28"/>
        </w:rPr>
        <w:t xml:space="preserve">    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Продажа имущест-   Договоры    АО "НК   3        Не      Собст- </w:t>
      </w:r>
    </w:p>
    <w:p>
      <w:pPr>
        <w:spacing w:after="0"/>
        <w:ind w:left="0"/>
        <w:jc w:val="both"/>
      </w:pPr>
      <w:r>
        <w:rPr>
          <w:rFonts w:ascii="Times New Roman"/>
          <w:b w:val="false"/>
          <w:i w:val="false"/>
          <w:color w:val="000000"/>
          <w:sz w:val="28"/>
        </w:rPr>
        <w:t xml:space="preserve">    венных комплексов  купли-      "КТЖ"    квартал  требует венные </w:t>
      </w:r>
    </w:p>
    <w:p>
      <w:pPr>
        <w:spacing w:after="0"/>
        <w:ind w:left="0"/>
        <w:jc w:val="both"/>
      </w:pPr>
      <w:r>
        <w:rPr>
          <w:rFonts w:ascii="Times New Roman"/>
          <w:b w:val="false"/>
          <w:i w:val="false"/>
          <w:color w:val="000000"/>
          <w:sz w:val="28"/>
        </w:rPr>
        <w:t xml:space="preserve">    АО "НК "КТЖ",      продажи              2006     финан-  сред- </w:t>
      </w:r>
    </w:p>
    <w:p>
      <w:pPr>
        <w:spacing w:after="0"/>
        <w:ind w:left="0"/>
        <w:jc w:val="both"/>
      </w:pPr>
      <w:r>
        <w:rPr>
          <w:rFonts w:ascii="Times New Roman"/>
          <w:b w:val="false"/>
          <w:i w:val="false"/>
          <w:color w:val="000000"/>
          <w:sz w:val="28"/>
        </w:rPr>
        <w:t xml:space="preserve">    переданных в                            года     сирова- ства </w:t>
      </w:r>
    </w:p>
    <w:p>
      <w:pPr>
        <w:spacing w:after="0"/>
        <w:ind w:left="0"/>
        <w:jc w:val="both"/>
      </w:pPr>
      <w:r>
        <w:rPr>
          <w:rFonts w:ascii="Times New Roman"/>
          <w:b w:val="false"/>
          <w:i w:val="false"/>
          <w:color w:val="000000"/>
          <w:sz w:val="28"/>
        </w:rPr>
        <w:t xml:space="preserve">    аренду ТОО и ПК                                  ния из </w:t>
      </w:r>
    </w:p>
    <w:p>
      <w:pPr>
        <w:spacing w:after="0"/>
        <w:ind w:left="0"/>
        <w:jc w:val="both"/>
      </w:pPr>
      <w:r>
        <w:rPr>
          <w:rFonts w:ascii="Times New Roman"/>
          <w:b w:val="false"/>
          <w:i w:val="false"/>
          <w:color w:val="000000"/>
          <w:sz w:val="28"/>
        </w:rPr>
        <w:t xml:space="preserve">    на торгах в соот-                                государ- </w:t>
      </w:r>
    </w:p>
    <w:p>
      <w:pPr>
        <w:spacing w:after="0"/>
        <w:ind w:left="0"/>
        <w:jc w:val="both"/>
      </w:pPr>
      <w:r>
        <w:rPr>
          <w:rFonts w:ascii="Times New Roman"/>
          <w:b w:val="false"/>
          <w:i w:val="false"/>
          <w:color w:val="000000"/>
          <w:sz w:val="28"/>
        </w:rPr>
        <w:t xml:space="preserve">    ветствии с дейст-                                ствен- </w:t>
      </w:r>
    </w:p>
    <w:p>
      <w:pPr>
        <w:spacing w:after="0"/>
        <w:ind w:left="0"/>
        <w:jc w:val="both"/>
      </w:pPr>
      <w:r>
        <w:rPr>
          <w:rFonts w:ascii="Times New Roman"/>
          <w:b w:val="false"/>
          <w:i w:val="false"/>
          <w:color w:val="000000"/>
          <w:sz w:val="28"/>
        </w:rPr>
        <w:t xml:space="preserve">    вующим законо-                                   ного </w:t>
      </w:r>
    </w:p>
    <w:p>
      <w:pPr>
        <w:spacing w:after="0"/>
        <w:ind w:left="0"/>
        <w:jc w:val="both"/>
      </w:pPr>
      <w:r>
        <w:rPr>
          <w:rFonts w:ascii="Times New Roman"/>
          <w:b w:val="false"/>
          <w:i w:val="false"/>
          <w:color w:val="000000"/>
          <w:sz w:val="28"/>
        </w:rPr>
        <w:t xml:space="preserve">    дательством                                      бюджета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Реорганизация      Свидетель-   АО "НК  1        Не      Соб- </w:t>
      </w:r>
    </w:p>
    <w:p>
      <w:pPr>
        <w:spacing w:after="0"/>
        <w:ind w:left="0"/>
        <w:jc w:val="both"/>
      </w:pPr>
      <w:r>
        <w:rPr>
          <w:rFonts w:ascii="Times New Roman"/>
          <w:b w:val="false"/>
          <w:i w:val="false"/>
          <w:color w:val="000000"/>
          <w:sz w:val="28"/>
        </w:rPr>
        <w:t xml:space="preserve">    ОАО "Желдорводо-   ство о      "КТЖ",   квартал  требует ствен- </w:t>
      </w:r>
    </w:p>
    <w:p>
      <w:pPr>
        <w:spacing w:after="0"/>
        <w:ind w:left="0"/>
        <w:jc w:val="both"/>
      </w:pPr>
      <w:r>
        <w:rPr>
          <w:rFonts w:ascii="Times New Roman"/>
          <w:b w:val="false"/>
          <w:i w:val="false"/>
          <w:color w:val="000000"/>
          <w:sz w:val="28"/>
        </w:rPr>
        <w:t xml:space="preserve">    теплоснабжение"    регистрации ОАО      2004     финан-  ные </w:t>
      </w:r>
    </w:p>
    <w:p>
      <w:pPr>
        <w:spacing w:after="0"/>
        <w:ind w:left="0"/>
        <w:jc w:val="both"/>
      </w:pPr>
      <w:r>
        <w:rPr>
          <w:rFonts w:ascii="Times New Roman"/>
          <w:b w:val="false"/>
          <w:i w:val="false"/>
          <w:color w:val="000000"/>
          <w:sz w:val="28"/>
        </w:rPr>
        <w:t xml:space="preserve">    путем выделения                "ЖДВТС"  года     сирова- сред- </w:t>
      </w:r>
    </w:p>
    <w:p>
      <w:pPr>
        <w:spacing w:after="0"/>
        <w:ind w:left="0"/>
        <w:jc w:val="both"/>
      </w:pPr>
      <w:r>
        <w:rPr>
          <w:rFonts w:ascii="Times New Roman"/>
          <w:b w:val="false"/>
          <w:i w:val="false"/>
          <w:color w:val="000000"/>
          <w:sz w:val="28"/>
        </w:rPr>
        <w:t xml:space="preserve">    и создания новых                                 ния из  ства </w:t>
      </w:r>
    </w:p>
    <w:p>
      <w:pPr>
        <w:spacing w:after="0"/>
        <w:ind w:left="0"/>
        <w:jc w:val="both"/>
      </w:pPr>
      <w:r>
        <w:rPr>
          <w:rFonts w:ascii="Times New Roman"/>
          <w:b w:val="false"/>
          <w:i w:val="false"/>
          <w:color w:val="000000"/>
          <w:sz w:val="28"/>
        </w:rPr>
        <w:t xml:space="preserve">    АО "Темiржолсу",                                 государ- </w:t>
      </w:r>
    </w:p>
    <w:p>
      <w:pPr>
        <w:spacing w:after="0"/>
        <w:ind w:left="0"/>
        <w:jc w:val="both"/>
      </w:pPr>
      <w:r>
        <w:rPr>
          <w:rFonts w:ascii="Times New Roman"/>
          <w:b w:val="false"/>
          <w:i w:val="false"/>
          <w:color w:val="000000"/>
          <w:sz w:val="28"/>
        </w:rPr>
        <w:t xml:space="preserve">    специализирован-                                 ствен- </w:t>
      </w:r>
    </w:p>
    <w:p>
      <w:pPr>
        <w:spacing w:after="0"/>
        <w:ind w:left="0"/>
        <w:jc w:val="both"/>
      </w:pPr>
      <w:r>
        <w:rPr>
          <w:rFonts w:ascii="Times New Roman"/>
          <w:b w:val="false"/>
          <w:i w:val="false"/>
          <w:color w:val="000000"/>
          <w:sz w:val="28"/>
        </w:rPr>
        <w:t xml:space="preserve">    ного на услугах                                  ного </w:t>
      </w:r>
    </w:p>
    <w:p>
      <w:pPr>
        <w:spacing w:after="0"/>
        <w:ind w:left="0"/>
        <w:jc w:val="both"/>
      </w:pPr>
      <w:r>
        <w:rPr>
          <w:rFonts w:ascii="Times New Roman"/>
          <w:b w:val="false"/>
          <w:i w:val="false"/>
          <w:color w:val="000000"/>
          <w:sz w:val="28"/>
        </w:rPr>
        <w:t xml:space="preserve">    водоснабжения и                                  бюджета </w:t>
      </w:r>
    </w:p>
    <w:p>
      <w:pPr>
        <w:spacing w:after="0"/>
        <w:ind w:left="0"/>
        <w:jc w:val="both"/>
      </w:pPr>
      <w:r>
        <w:rPr>
          <w:rFonts w:ascii="Times New Roman"/>
          <w:b w:val="false"/>
          <w:i w:val="false"/>
          <w:color w:val="000000"/>
          <w:sz w:val="28"/>
        </w:rPr>
        <w:t xml:space="preserve">    "Темiржолжылу", </w:t>
      </w:r>
    </w:p>
    <w:p>
      <w:pPr>
        <w:spacing w:after="0"/>
        <w:ind w:left="0"/>
        <w:jc w:val="both"/>
      </w:pPr>
      <w:r>
        <w:rPr>
          <w:rFonts w:ascii="Times New Roman"/>
          <w:b w:val="false"/>
          <w:i w:val="false"/>
          <w:color w:val="000000"/>
          <w:sz w:val="28"/>
        </w:rPr>
        <w:t xml:space="preserve">    специализирован- </w:t>
      </w:r>
    </w:p>
    <w:p>
      <w:pPr>
        <w:spacing w:after="0"/>
        <w:ind w:left="0"/>
        <w:jc w:val="both"/>
      </w:pPr>
      <w:r>
        <w:rPr>
          <w:rFonts w:ascii="Times New Roman"/>
          <w:b w:val="false"/>
          <w:i w:val="false"/>
          <w:color w:val="000000"/>
          <w:sz w:val="28"/>
        </w:rPr>
        <w:t xml:space="preserve">    ного на услугах </w:t>
      </w:r>
    </w:p>
    <w:p>
      <w:pPr>
        <w:spacing w:after="0"/>
        <w:ind w:left="0"/>
        <w:jc w:val="both"/>
      </w:pPr>
      <w:r>
        <w:rPr>
          <w:rFonts w:ascii="Times New Roman"/>
          <w:b w:val="false"/>
          <w:i w:val="false"/>
          <w:color w:val="000000"/>
          <w:sz w:val="28"/>
        </w:rPr>
        <w:t xml:space="preserve">    теплоснабжения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w:t>
      </w:r>
      <w:r>
        <w:rPr>
          <w:rFonts w:ascii="Times New Roman"/>
          <w:b w:val="false"/>
          <w:i w:val="false"/>
          <w:color w:val="ff0000"/>
          <w:sz w:val="28"/>
        </w:rPr>
        <w:t xml:space="preserve">(Исключена - от 30 июня 2006 года N </w:t>
      </w:r>
      <w:r>
        <w:rPr>
          <w:rFonts w:ascii="Times New Roman"/>
          <w:b w:val="false"/>
          <w:i w:val="false"/>
          <w:color w:val="000000"/>
          <w:sz w:val="28"/>
        </w:rPr>
        <w:t xml:space="preserve">606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Передача           Акт          АО "НК  3        Не      Соб- </w:t>
      </w:r>
    </w:p>
    <w:p>
      <w:pPr>
        <w:spacing w:after="0"/>
        <w:ind w:left="0"/>
        <w:jc w:val="both"/>
      </w:pPr>
      <w:r>
        <w:rPr>
          <w:rFonts w:ascii="Times New Roman"/>
          <w:b w:val="false"/>
          <w:i w:val="false"/>
          <w:color w:val="000000"/>
          <w:sz w:val="28"/>
        </w:rPr>
        <w:t xml:space="preserve">    объектов АО        приема-     "КТЖ",   квартал  требует ствен- </w:t>
      </w:r>
    </w:p>
    <w:p>
      <w:pPr>
        <w:spacing w:after="0"/>
        <w:ind w:left="0"/>
        <w:jc w:val="both"/>
      </w:pPr>
      <w:r>
        <w:rPr>
          <w:rFonts w:ascii="Times New Roman"/>
          <w:b w:val="false"/>
          <w:i w:val="false"/>
          <w:color w:val="000000"/>
          <w:sz w:val="28"/>
        </w:rPr>
        <w:t xml:space="preserve">    "Темiржолжылу",    передачи    АО       2006     финан-  ные </w:t>
      </w:r>
    </w:p>
    <w:p>
      <w:pPr>
        <w:spacing w:after="0"/>
        <w:ind w:left="0"/>
        <w:jc w:val="both"/>
      </w:pPr>
      <w:r>
        <w:rPr>
          <w:rFonts w:ascii="Times New Roman"/>
          <w:b w:val="false"/>
          <w:i w:val="false"/>
          <w:color w:val="000000"/>
          <w:sz w:val="28"/>
        </w:rPr>
        <w:t xml:space="preserve">    АО "Темiржолсу" и              "Темiр-  года     сирова- сред- </w:t>
      </w:r>
    </w:p>
    <w:p>
      <w:pPr>
        <w:spacing w:after="0"/>
        <w:ind w:left="0"/>
        <w:jc w:val="both"/>
      </w:pPr>
      <w:r>
        <w:rPr>
          <w:rFonts w:ascii="Times New Roman"/>
          <w:b w:val="false"/>
          <w:i w:val="false"/>
          <w:color w:val="000000"/>
          <w:sz w:val="28"/>
        </w:rPr>
        <w:t xml:space="preserve">    объектов энерго-               жолжылу",         ния из  ства </w:t>
      </w:r>
    </w:p>
    <w:p>
      <w:pPr>
        <w:spacing w:after="0"/>
        <w:ind w:left="0"/>
        <w:jc w:val="both"/>
      </w:pPr>
      <w:r>
        <w:rPr>
          <w:rFonts w:ascii="Times New Roman"/>
          <w:b w:val="false"/>
          <w:i w:val="false"/>
          <w:color w:val="000000"/>
          <w:sz w:val="28"/>
        </w:rPr>
        <w:t xml:space="preserve">    снабжения местным              АО                государ- </w:t>
      </w:r>
    </w:p>
    <w:p>
      <w:pPr>
        <w:spacing w:after="0"/>
        <w:ind w:left="0"/>
        <w:jc w:val="both"/>
      </w:pPr>
      <w:r>
        <w:rPr>
          <w:rFonts w:ascii="Times New Roman"/>
          <w:b w:val="false"/>
          <w:i w:val="false"/>
          <w:color w:val="000000"/>
          <w:sz w:val="28"/>
        </w:rPr>
        <w:t xml:space="preserve">    исполнительным                 "Темiр-           ствен- </w:t>
      </w:r>
    </w:p>
    <w:p>
      <w:pPr>
        <w:spacing w:after="0"/>
        <w:ind w:left="0"/>
        <w:jc w:val="both"/>
      </w:pPr>
      <w:r>
        <w:rPr>
          <w:rFonts w:ascii="Times New Roman"/>
          <w:b w:val="false"/>
          <w:i w:val="false"/>
          <w:color w:val="000000"/>
          <w:sz w:val="28"/>
        </w:rPr>
        <w:t xml:space="preserve">    органам                        жолсу",           ного </w:t>
      </w:r>
    </w:p>
    <w:p>
      <w:pPr>
        <w:spacing w:after="0"/>
        <w:ind w:left="0"/>
        <w:jc w:val="both"/>
      </w:pPr>
      <w:r>
        <w:rPr>
          <w:rFonts w:ascii="Times New Roman"/>
          <w:b w:val="false"/>
          <w:i w:val="false"/>
          <w:color w:val="000000"/>
          <w:sz w:val="28"/>
        </w:rPr>
        <w:t xml:space="preserve">                                                     бюджета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9-1  Создание на базе  Свиде-      АО       3        Не     Соб- </w:t>
      </w:r>
    </w:p>
    <w:p>
      <w:pPr>
        <w:spacing w:after="0"/>
        <w:ind w:left="0"/>
        <w:jc w:val="both"/>
      </w:pPr>
      <w:r>
        <w:rPr>
          <w:rFonts w:ascii="Times New Roman"/>
          <w:b w:val="false"/>
          <w:i w:val="false"/>
          <w:color w:val="000000"/>
          <w:sz w:val="28"/>
        </w:rPr>
        <w:t xml:space="preserve">     имущества, чис-   тельство    "НК      квар-    тре-   ст- </w:t>
      </w:r>
    </w:p>
    <w:p>
      <w:pPr>
        <w:spacing w:after="0"/>
        <w:ind w:left="0"/>
        <w:jc w:val="both"/>
      </w:pPr>
      <w:r>
        <w:rPr>
          <w:rFonts w:ascii="Times New Roman"/>
          <w:b w:val="false"/>
          <w:i w:val="false"/>
          <w:color w:val="000000"/>
          <w:sz w:val="28"/>
        </w:rPr>
        <w:t xml:space="preserve">     лящегося на ба-   о ре-       "ҚТЖ"    тал      бует   вен- </w:t>
      </w:r>
    </w:p>
    <w:p>
      <w:pPr>
        <w:spacing w:after="0"/>
        <w:ind w:left="0"/>
        <w:jc w:val="both"/>
      </w:pPr>
      <w:r>
        <w:rPr>
          <w:rFonts w:ascii="Times New Roman"/>
          <w:b w:val="false"/>
          <w:i w:val="false"/>
          <w:color w:val="000000"/>
          <w:sz w:val="28"/>
        </w:rPr>
        <w:t xml:space="preserve">     лансе филиалов    гистра-              2006     фи-    ные </w:t>
      </w:r>
    </w:p>
    <w:p>
      <w:pPr>
        <w:spacing w:after="0"/>
        <w:ind w:left="0"/>
        <w:jc w:val="both"/>
      </w:pPr>
      <w:r>
        <w:rPr>
          <w:rFonts w:ascii="Times New Roman"/>
          <w:b w:val="false"/>
          <w:i w:val="false"/>
          <w:color w:val="000000"/>
          <w:sz w:val="28"/>
        </w:rPr>
        <w:t xml:space="preserve">     АО "НК "КТЖ" Ак-  ции                  года     нанси- сред- </w:t>
      </w:r>
    </w:p>
    <w:p>
      <w:pPr>
        <w:spacing w:after="0"/>
        <w:ind w:left="0"/>
        <w:jc w:val="both"/>
      </w:pPr>
      <w:r>
        <w:rPr>
          <w:rFonts w:ascii="Times New Roman"/>
          <w:b w:val="false"/>
          <w:i w:val="false"/>
          <w:color w:val="000000"/>
          <w:sz w:val="28"/>
        </w:rPr>
        <w:t xml:space="preserve">     жайыкская, Пав-                                 рова-  ства </w:t>
      </w:r>
    </w:p>
    <w:p>
      <w:pPr>
        <w:spacing w:after="0"/>
        <w:ind w:left="0"/>
        <w:jc w:val="both"/>
      </w:pPr>
      <w:r>
        <w:rPr>
          <w:rFonts w:ascii="Times New Roman"/>
          <w:b w:val="false"/>
          <w:i w:val="false"/>
          <w:color w:val="000000"/>
          <w:sz w:val="28"/>
        </w:rPr>
        <w:t xml:space="preserve">     лодарская и Ка-                                 ния из </w:t>
      </w:r>
    </w:p>
    <w:p>
      <w:pPr>
        <w:spacing w:after="0"/>
        <w:ind w:left="0"/>
        <w:jc w:val="both"/>
      </w:pPr>
      <w:r>
        <w:rPr>
          <w:rFonts w:ascii="Times New Roman"/>
          <w:b w:val="false"/>
          <w:i w:val="false"/>
          <w:color w:val="000000"/>
          <w:sz w:val="28"/>
        </w:rPr>
        <w:t xml:space="preserve">     зыкуртская про-                                 госу- </w:t>
      </w:r>
    </w:p>
    <w:p>
      <w:pPr>
        <w:spacing w:after="0"/>
        <w:ind w:left="0"/>
        <w:jc w:val="both"/>
      </w:pPr>
      <w:r>
        <w:rPr>
          <w:rFonts w:ascii="Times New Roman"/>
          <w:b w:val="false"/>
          <w:i w:val="false"/>
          <w:color w:val="000000"/>
          <w:sz w:val="28"/>
        </w:rPr>
        <w:t xml:space="preserve">     мывочно-пропа-                                  дарст- </w:t>
      </w:r>
    </w:p>
    <w:p>
      <w:pPr>
        <w:spacing w:after="0"/>
        <w:ind w:left="0"/>
        <w:jc w:val="both"/>
      </w:pPr>
      <w:r>
        <w:rPr>
          <w:rFonts w:ascii="Times New Roman"/>
          <w:b w:val="false"/>
          <w:i w:val="false"/>
          <w:color w:val="000000"/>
          <w:sz w:val="28"/>
        </w:rPr>
        <w:t xml:space="preserve">     рочные станции                                  вен- </w:t>
      </w:r>
    </w:p>
    <w:p>
      <w:pPr>
        <w:spacing w:after="0"/>
        <w:ind w:left="0"/>
        <w:jc w:val="both"/>
      </w:pPr>
      <w:r>
        <w:rPr>
          <w:rFonts w:ascii="Times New Roman"/>
          <w:b w:val="false"/>
          <w:i w:val="false"/>
          <w:color w:val="000000"/>
          <w:sz w:val="28"/>
        </w:rPr>
        <w:t xml:space="preserve">     юридических лиц                                 ного </w:t>
      </w:r>
    </w:p>
    <w:p>
      <w:pPr>
        <w:spacing w:after="0"/>
        <w:ind w:left="0"/>
        <w:jc w:val="both"/>
      </w:pPr>
      <w:r>
        <w:rPr>
          <w:rFonts w:ascii="Times New Roman"/>
          <w:b w:val="false"/>
          <w:i w:val="false"/>
          <w:color w:val="000000"/>
          <w:sz w:val="28"/>
        </w:rPr>
        <w:t xml:space="preserve">                                                     бюд- </w:t>
      </w:r>
    </w:p>
    <w:p>
      <w:pPr>
        <w:spacing w:after="0"/>
        <w:ind w:left="0"/>
        <w:jc w:val="both"/>
      </w:pPr>
      <w:r>
        <w:rPr>
          <w:rFonts w:ascii="Times New Roman"/>
          <w:b w:val="false"/>
          <w:i w:val="false"/>
          <w:color w:val="000000"/>
          <w:sz w:val="28"/>
        </w:rPr>
        <w:t xml:space="preserve">                                                     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9-2 Реализация долей   Договор     АО       3        Не     Соб- </w:t>
      </w:r>
    </w:p>
    <w:p>
      <w:pPr>
        <w:spacing w:after="0"/>
        <w:ind w:left="0"/>
        <w:jc w:val="both"/>
      </w:pPr>
      <w:r>
        <w:rPr>
          <w:rFonts w:ascii="Times New Roman"/>
          <w:b w:val="false"/>
          <w:i w:val="false"/>
          <w:color w:val="000000"/>
          <w:sz w:val="28"/>
        </w:rPr>
        <w:t xml:space="preserve">    участия в юри-     купли-      "НК      квар-    тре-   ст- </w:t>
      </w:r>
    </w:p>
    <w:p>
      <w:pPr>
        <w:spacing w:after="0"/>
        <w:ind w:left="0"/>
        <w:jc w:val="both"/>
      </w:pPr>
      <w:r>
        <w:rPr>
          <w:rFonts w:ascii="Times New Roman"/>
          <w:b w:val="false"/>
          <w:i w:val="false"/>
          <w:color w:val="000000"/>
          <w:sz w:val="28"/>
        </w:rPr>
        <w:t xml:space="preserve">    дических лицах,    продажи     "ҚТЖ"    тал      бует   вен- </w:t>
      </w:r>
    </w:p>
    <w:p>
      <w:pPr>
        <w:spacing w:after="0"/>
        <w:ind w:left="0"/>
        <w:jc w:val="both"/>
      </w:pPr>
      <w:r>
        <w:rPr>
          <w:rFonts w:ascii="Times New Roman"/>
          <w:b w:val="false"/>
          <w:i w:val="false"/>
          <w:color w:val="000000"/>
          <w:sz w:val="28"/>
        </w:rPr>
        <w:t xml:space="preserve">    созданных на базе                       2006     фи-    ные  </w:t>
      </w:r>
    </w:p>
    <w:p>
      <w:pPr>
        <w:spacing w:after="0"/>
        <w:ind w:left="0"/>
        <w:jc w:val="both"/>
      </w:pPr>
      <w:r>
        <w:rPr>
          <w:rFonts w:ascii="Times New Roman"/>
          <w:b w:val="false"/>
          <w:i w:val="false"/>
          <w:color w:val="000000"/>
          <w:sz w:val="28"/>
        </w:rPr>
        <w:t xml:space="preserve">    имущества филиа-                        года     нанси- сред- </w:t>
      </w:r>
    </w:p>
    <w:p>
      <w:pPr>
        <w:spacing w:after="0"/>
        <w:ind w:left="0"/>
        <w:jc w:val="both"/>
      </w:pPr>
      <w:r>
        <w:rPr>
          <w:rFonts w:ascii="Times New Roman"/>
          <w:b w:val="false"/>
          <w:i w:val="false"/>
          <w:color w:val="000000"/>
          <w:sz w:val="28"/>
        </w:rPr>
        <w:t xml:space="preserve">    лов АО "НК "ҚТЖ"                                 рова-  ства </w:t>
      </w:r>
    </w:p>
    <w:p>
      <w:pPr>
        <w:spacing w:after="0"/>
        <w:ind w:left="0"/>
        <w:jc w:val="both"/>
      </w:pPr>
      <w:r>
        <w:rPr>
          <w:rFonts w:ascii="Times New Roman"/>
          <w:b w:val="false"/>
          <w:i w:val="false"/>
          <w:color w:val="000000"/>
          <w:sz w:val="28"/>
        </w:rPr>
        <w:t xml:space="preserve">    - Акжайыкская,                                   ния из </w:t>
      </w:r>
    </w:p>
    <w:p>
      <w:pPr>
        <w:spacing w:after="0"/>
        <w:ind w:left="0"/>
        <w:jc w:val="both"/>
      </w:pPr>
      <w:r>
        <w:rPr>
          <w:rFonts w:ascii="Times New Roman"/>
          <w:b w:val="false"/>
          <w:i w:val="false"/>
          <w:color w:val="000000"/>
          <w:sz w:val="28"/>
        </w:rPr>
        <w:t xml:space="preserve">    Павлодарская и                                   госу-  </w:t>
      </w:r>
    </w:p>
    <w:p>
      <w:pPr>
        <w:spacing w:after="0"/>
        <w:ind w:left="0"/>
        <w:jc w:val="both"/>
      </w:pPr>
      <w:r>
        <w:rPr>
          <w:rFonts w:ascii="Times New Roman"/>
          <w:b w:val="false"/>
          <w:i w:val="false"/>
          <w:color w:val="000000"/>
          <w:sz w:val="28"/>
        </w:rPr>
        <w:t xml:space="preserve">    Казыкуртская,                                    дарст- </w:t>
      </w:r>
    </w:p>
    <w:p>
      <w:pPr>
        <w:spacing w:after="0"/>
        <w:ind w:left="0"/>
        <w:jc w:val="both"/>
      </w:pPr>
      <w:r>
        <w:rPr>
          <w:rFonts w:ascii="Times New Roman"/>
          <w:b w:val="false"/>
          <w:i w:val="false"/>
          <w:color w:val="000000"/>
          <w:sz w:val="28"/>
        </w:rPr>
        <w:t xml:space="preserve">    промывочно-пропа-                                вен- </w:t>
      </w:r>
    </w:p>
    <w:p>
      <w:pPr>
        <w:spacing w:after="0"/>
        <w:ind w:left="0"/>
        <w:jc w:val="both"/>
      </w:pPr>
      <w:r>
        <w:rPr>
          <w:rFonts w:ascii="Times New Roman"/>
          <w:b w:val="false"/>
          <w:i w:val="false"/>
          <w:color w:val="000000"/>
          <w:sz w:val="28"/>
        </w:rPr>
        <w:t xml:space="preserve">    рочные станции на                                ного </w:t>
      </w:r>
    </w:p>
    <w:p>
      <w:pPr>
        <w:spacing w:after="0"/>
        <w:ind w:left="0"/>
        <w:jc w:val="both"/>
      </w:pPr>
      <w:r>
        <w:rPr>
          <w:rFonts w:ascii="Times New Roman"/>
          <w:b w:val="false"/>
          <w:i w:val="false"/>
          <w:color w:val="000000"/>
          <w:sz w:val="28"/>
        </w:rPr>
        <w:t xml:space="preserve">    торгах в соответ-                                бюд- </w:t>
      </w:r>
    </w:p>
    <w:p>
      <w:pPr>
        <w:spacing w:after="0"/>
        <w:ind w:left="0"/>
        <w:jc w:val="both"/>
      </w:pPr>
      <w:r>
        <w:rPr>
          <w:rFonts w:ascii="Times New Roman"/>
          <w:b w:val="false"/>
          <w:i w:val="false"/>
          <w:color w:val="000000"/>
          <w:sz w:val="28"/>
        </w:rPr>
        <w:t xml:space="preserve">    ствии с действую-                                жета </w:t>
      </w:r>
    </w:p>
    <w:p>
      <w:pPr>
        <w:spacing w:after="0"/>
        <w:ind w:left="0"/>
        <w:jc w:val="both"/>
      </w:pPr>
      <w:r>
        <w:rPr>
          <w:rFonts w:ascii="Times New Roman"/>
          <w:b w:val="false"/>
          <w:i w:val="false"/>
          <w:color w:val="000000"/>
          <w:sz w:val="28"/>
        </w:rPr>
        <w:t xml:space="preserve">    щим законодатель- </w:t>
      </w:r>
    </w:p>
    <w:p>
      <w:pPr>
        <w:spacing w:after="0"/>
        <w:ind w:left="0"/>
        <w:jc w:val="both"/>
      </w:pPr>
      <w:r>
        <w:rPr>
          <w:rFonts w:ascii="Times New Roman"/>
          <w:b w:val="false"/>
          <w:i w:val="false"/>
          <w:color w:val="000000"/>
          <w:sz w:val="28"/>
        </w:rPr>
        <w:t xml:space="preserve">    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9-3 Создание на базе   Свиде-      АО       3        Не     Соб- </w:t>
      </w:r>
    </w:p>
    <w:p>
      <w:pPr>
        <w:spacing w:after="0"/>
        <w:ind w:left="0"/>
        <w:jc w:val="both"/>
      </w:pPr>
      <w:r>
        <w:rPr>
          <w:rFonts w:ascii="Times New Roman"/>
          <w:b w:val="false"/>
          <w:i w:val="false"/>
          <w:color w:val="000000"/>
          <w:sz w:val="28"/>
        </w:rPr>
        <w:t xml:space="preserve">    имущества, числя-  тельство    "НК      квар-    тре-   ст- </w:t>
      </w:r>
    </w:p>
    <w:p>
      <w:pPr>
        <w:spacing w:after="0"/>
        <w:ind w:left="0"/>
        <w:jc w:val="both"/>
      </w:pPr>
      <w:r>
        <w:rPr>
          <w:rFonts w:ascii="Times New Roman"/>
          <w:b w:val="false"/>
          <w:i w:val="false"/>
          <w:color w:val="000000"/>
          <w:sz w:val="28"/>
        </w:rPr>
        <w:t xml:space="preserve">    щегося на балансе  о ре-       "ҚТЖ"    тал      бует   вен- </w:t>
      </w:r>
    </w:p>
    <w:p>
      <w:pPr>
        <w:spacing w:after="0"/>
        <w:ind w:left="0"/>
        <w:jc w:val="both"/>
      </w:pPr>
      <w:r>
        <w:rPr>
          <w:rFonts w:ascii="Times New Roman"/>
          <w:b w:val="false"/>
          <w:i w:val="false"/>
          <w:color w:val="000000"/>
          <w:sz w:val="28"/>
        </w:rPr>
        <w:t xml:space="preserve">    филиалов АО "НК    гистра-              2005     фи-    ные </w:t>
      </w:r>
    </w:p>
    <w:p>
      <w:pPr>
        <w:spacing w:after="0"/>
        <w:ind w:left="0"/>
        <w:jc w:val="both"/>
      </w:pPr>
      <w:r>
        <w:rPr>
          <w:rFonts w:ascii="Times New Roman"/>
          <w:b w:val="false"/>
          <w:i w:val="false"/>
          <w:color w:val="000000"/>
          <w:sz w:val="28"/>
        </w:rPr>
        <w:t xml:space="preserve">    "ҚТЖ" - дистанций  ции                  года     нанси- сред- </w:t>
      </w:r>
    </w:p>
    <w:p>
      <w:pPr>
        <w:spacing w:after="0"/>
        <w:ind w:left="0"/>
        <w:jc w:val="both"/>
      </w:pPr>
      <w:r>
        <w:rPr>
          <w:rFonts w:ascii="Times New Roman"/>
          <w:b w:val="false"/>
          <w:i w:val="false"/>
          <w:color w:val="000000"/>
          <w:sz w:val="28"/>
        </w:rPr>
        <w:t xml:space="preserve">    защитных лесона-                                 рова-  ства </w:t>
      </w:r>
    </w:p>
    <w:p>
      <w:pPr>
        <w:spacing w:after="0"/>
        <w:ind w:left="0"/>
        <w:jc w:val="both"/>
      </w:pPr>
      <w:r>
        <w:rPr>
          <w:rFonts w:ascii="Times New Roman"/>
          <w:b w:val="false"/>
          <w:i w:val="false"/>
          <w:color w:val="000000"/>
          <w:sz w:val="28"/>
        </w:rPr>
        <w:t xml:space="preserve">    саждений товари-                                 ния из </w:t>
      </w:r>
    </w:p>
    <w:p>
      <w:pPr>
        <w:spacing w:after="0"/>
        <w:ind w:left="0"/>
        <w:jc w:val="both"/>
      </w:pPr>
      <w:r>
        <w:rPr>
          <w:rFonts w:ascii="Times New Roman"/>
          <w:b w:val="false"/>
          <w:i w:val="false"/>
          <w:color w:val="000000"/>
          <w:sz w:val="28"/>
        </w:rPr>
        <w:t xml:space="preserve">    щество с ограни-                                 госу- </w:t>
      </w:r>
    </w:p>
    <w:p>
      <w:pPr>
        <w:spacing w:after="0"/>
        <w:ind w:left="0"/>
        <w:jc w:val="both"/>
      </w:pPr>
      <w:r>
        <w:rPr>
          <w:rFonts w:ascii="Times New Roman"/>
          <w:b w:val="false"/>
          <w:i w:val="false"/>
          <w:color w:val="000000"/>
          <w:sz w:val="28"/>
        </w:rPr>
        <w:t xml:space="preserve">    ченной ответст-                                  дарст- </w:t>
      </w:r>
    </w:p>
    <w:p>
      <w:pPr>
        <w:spacing w:after="0"/>
        <w:ind w:left="0"/>
        <w:jc w:val="both"/>
      </w:pPr>
      <w:r>
        <w:rPr>
          <w:rFonts w:ascii="Times New Roman"/>
          <w:b w:val="false"/>
          <w:i w:val="false"/>
          <w:color w:val="000000"/>
          <w:sz w:val="28"/>
        </w:rPr>
        <w:t xml:space="preserve">    венностью "Лесо-                                 вен- </w:t>
      </w:r>
    </w:p>
    <w:p>
      <w:pPr>
        <w:spacing w:after="0"/>
        <w:ind w:left="0"/>
        <w:jc w:val="both"/>
      </w:pPr>
      <w:r>
        <w:rPr>
          <w:rFonts w:ascii="Times New Roman"/>
          <w:b w:val="false"/>
          <w:i w:val="false"/>
          <w:color w:val="000000"/>
          <w:sz w:val="28"/>
        </w:rPr>
        <w:t xml:space="preserve">    защита"                                          ного </w:t>
      </w:r>
    </w:p>
    <w:p>
      <w:pPr>
        <w:spacing w:after="0"/>
        <w:ind w:left="0"/>
        <w:jc w:val="both"/>
      </w:pPr>
      <w:r>
        <w:rPr>
          <w:rFonts w:ascii="Times New Roman"/>
          <w:b w:val="false"/>
          <w:i w:val="false"/>
          <w:color w:val="000000"/>
          <w:sz w:val="28"/>
        </w:rPr>
        <w:t xml:space="preserve">                                                     бюд- </w:t>
      </w:r>
    </w:p>
    <w:p>
      <w:pPr>
        <w:spacing w:after="0"/>
        <w:ind w:left="0"/>
        <w:jc w:val="both"/>
      </w:pPr>
      <w:r>
        <w:rPr>
          <w:rFonts w:ascii="Times New Roman"/>
          <w:b w:val="false"/>
          <w:i w:val="false"/>
          <w:color w:val="000000"/>
          <w:sz w:val="28"/>
        </w:rPr>
        <w:t xml:space="preserve">                                                     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9-4 Реализация доли    Договор     АО       3        Не     Соб- </w:t>
      </w:r>
    </w:p>
    <w:p>
      <w:pPr>
        <w:spacing w:after="0"/>
        <w:ind w:left="0"/>
        <w:jc w:val="both"/>
      </w:pPr>
      <w:r>
        <w:rPr>
          <w:rFonts w:ascii="Times New Roman"/>
          <w:b w:val="false"/>
          <w:i w:val="false"/>
          <w:color w:val="000000"/>
          <w:sz w:val="28"/>
        </w:rPr>
        <w:t xml:space="preserve">    участия в создан-  купли-      "НК      квар-    тре-   ст- </w:t>
      </w:r>
    </w:p>
    <w:p>
      <w:pPr>
        <w:spacing w:after="0"/>
        <w:ind w:left="0"/>
        <w:jc w:val="both"/>
      </w:pPr>
      <w:r>
        <w:rPr>
          <w:rFonts w:ascii="Times New Roman"/>
          <w:b w:val="false"/>
          <w:i w:val="false"/>
          <w:color w:val="000000"/>
          <w:sz w:val="28"/>
        </w:rPr>
        <w:t xml:space="preserve">    ном товарищест-    продажи     "ҚТЖ"    тал      бует   вен- </w:t>
      </w:r>
    </w:p>
    <w:p>
      <w:pPr>
        <w:spacing w:after="0"/>
        <w:ind w:left="0"/>
        <w:jc w:val="both"/>
      </w:pPr>
      <w:r>
        <w:rPr>
          <w:rFonts w:ascii="Times New Roman"/>
          <w:b w:val="false"/>
          <w:i w:val="false"/>
          <w:color w:val="000000"/>
          <w:sz w:val="28"/>
        </w:rPr>
        <w:t xml:space="preserve">    ве с ограниченной                       2006     фи-    ные </w:t>
      </w:r>
    </w:p>
    <w:p>
      <w:pPr>
        <w:spacing w:after="0"/>
        <w:ind w:left="0"/>
        <w:jc w:val="both"/>
      </w:pPr>
      <w:r>
        <w:rPr>
          <w:rFonts w:ascii="Times New Roman"/>
          <w:b w:val="false"/>
          <w:i w:val="false"/>
          <w:color w:val="000000"/>
          <w:sz w:val="28"/>
        </w:rPr>
        <w:t xml:space="preserve">    ответственностью                        года     нанси- сред- </w:t>
      </w:r>
    </w:p>
    <w:p>
      <w:pPr>
        <w:spacing w:after="0"/>
        <w:ind w:left="0"/>
        <w:jc w:val="both"/>
      </w:pPr>
      <w:r>
        <w:rPr>
          <w:rFonts w:ascii="Times New Roman"/>
          <w:b w:val="false"/>
          <w:i w:val="false"/>
          <w:color w:val="000000"/>
          <w:sz w:val="28"/>
        </w:rPr>
        <w:t xml:space="preserve">    "Лесозащита" на                                  рова-  ства </w:t>
      </w:r>
    </w:p>
    <w:p>
      <w:pPr>
        <w:spacing w:after="0"/>
        <w:ind w:left="0"/>
        <w:jc w:val="both"/>
      </w:pPr>
      <w:r>
        <w:rPr>
          <w:rFonts w:ascii="Times New Roman"/>
          <w:b w:val="false"/>
          <w:i w:val="false"/>
          <w:color w:val="000000"/>
          <w:sz w:val="28"/>
        </w:rPr>
        <w:t xml:space="preserve">    торгах в соответ-                                ния из </w:t>
      </w:r>
    </w:p>
    <w:p>
      <w:pPr>
        <w:spacing w:after="0"/>
        <w:ind w:left="0"/>
        <w:jc w:val="both"/>
      </w:pPr>
      <w:r>
        <w:rPr>
          <w:rFonts w:ascii="Times New Roman"/>
          <w:b w:val="false"/>
          <w:i w:val="false"/>
          <w:color w:val="000000"/>
          <w:sz w:val="28"/>
        </w:rPr>
        <w:t xml:space="preserve">    ствии с действую-                                госу- </w:t>
      </w:r>
    </w:p>
    <w:p>
      <w:pPr>
        <w:spacing w:after="0"/>
        <w:ind w:left="0"/>
        <w:jc w:val="both"/>
      </w:pPr>
      <w:r>
        <w:rPr>
          <w:rFonts w:ascii="Times New Roman"/>
          <w:b w:val="false"/>
          <w:i w:val="false"/>
          <w:color w:val="000000"/>
          <w:sz w:val="28"/>
        </w:rPr>
        <w:t xml:space="preserve">    щим законодатель-                                дарст- </w:t>
      </w:r>
    </w:p>
    <w:p>
      <w:pPr>
        <w:spacing w:after="0"/>
        <w:ind w:left="0"/>
        <w:jc w:val="both"/>
      </w:pPr>
      <w:r>
        <w:rPr>
          <w:rFonts w:ascii="Times New Roman"/>
          <w:b w:val="false"/>
          <w:i w:val="false"/>
          <w:color w:val="000000"/>
          <w:sz w:val="28"/>
        </w:rPr>
        <w:t xml:space="preserve">    ством                                            вен-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бюд- </w:t>
      </w:r>
    </w:p>
    <w:p>
      <w:pPr>
        <w:spacing w:after="0"/>
        <w:ind w:left="0"/>
        <w:jc w:val="both"/>
      </w:pPr>
      <w:r>
        <w:rPr>
          <w:rFonts w:ascii="Times New Roman"/>
          <w:b w:val="false"/>
          <w:i w:val="false"/>
          <w:color w:val="000000"/>
          <w:sz w:val="28"/>
        </w:rPr>
        <w:t xml:space="preserve">                                                     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10  Передача всего     Акт          АО "НК  3        Не      Соб- </w:t>
      </w:r>
    </w:p>
    <w:p>
      <w:pPr>
        <w:spacing w:after="0"/>
        <w:ind w:left="0"/>
        <w:jc w:val="both"/>
      </w:pPr>
      <w:r>
        <w:rPr>
          <w:rFonts w:ascii="Times New Roman"/>
          <w:b w:val="false"/>
          <w:i w:val="false"/>
          <w:color w:val="000000"/>
          <w:sz w:val="28"/>
        </w:rPr>
        <w:t xml:space="preserve">    оборудования,      приема-     "КТЖ",   квартал  требует ствен- </w:t>
      </w:r>
    </w:p>
    <w:p>
      <w:pPr>
        <w:spacing w:after="0"/>
        <w:ind w:left="0"/>
        <w:jc w:val="both"/>
      </w:pPr>
      <w:r>
        <w:rPr>
          <w:rFonts w:ascii="Times New Roman"/>
          <w:b w:val="false"/>
          <w:i w:val="false"/>
          <w:color w:val="000000"/>
          <w:sz w:val="28"/>
        </w:rPr>
        <w:t xml:space="preserve">    задействованного   передачи,   АО       2006     финан-  ные </w:t>
      </w:r>
    </w:p>
    <w:p>
      <w:pPr>
        <w:spacing w:after="0"/>
        <w:ind w:left="0"/>
        <w:jc w:val="both"/>
      </w:pPr>
      <w:r>
        <w:rPr>
          <w:rFonts w:ascii="Times New Roman"/>
          <w:b w:val="false"/>
          <w:i w:val="false"/>
          <w:color w:val="000000"/>
          <w:sz w:val="28"/>
        </w:rPr>
        <w:t xml:space="preserve">    в предоставлении   договор     "Транс-  года     сирова- сред- </w:t>
      </w:r>
    </w:p>
    <w:p>
      <w:pPr>
        <w:spacing w:after="0"/>
        <w:ind w:left="0"/>
        <w:jc w:val="both"/>
      </w:pPr>
      <w:r>
        <w:rPr>
          <w:rFonts w:ascii="Times New Roman"/>
          <w:b w:val="false"/>
          <w:i w:val="false"/>
          <w:color w:val="000000"/>
          <w:sz w:val="28"/>
        </w:rPr>
        <w:t xml:space="preserve">    нетехнологической  аренды      телеком"          ния из  ства </w:t>
      </w:r>
    </w:p>
    <w:p>
      <w:pPr>
        <w:spacing w:after="0"/>
        <w:ind w:left="0"/>
        <w:jc w:val="both"/>
      </w:pPr>
      <w:r>
        <w:rPr>
          <w:rFonts w:ascii="Times New Roman"/>
          <w:b w:val="false"/>
          <w:i w:val="false"/>
          <w:color w:val="000000"/>
          <w:sz w:val="28"/>
        </w:rPr>
        <w:t xml:space="preserve">    связи АО                                         государ- </w:t>
      </w:r>
    </w:p>
    <w:p>
      <w:pPr>
        <w:spacing w:after="0"/>
        <w:ind w:left="0"/>
        <w:jc w:val="both"/>
      </w:pPr>
      <w:r>
        <w:rPr>
          <w:rFonts w:ascii="Times New Roman"/>
          <w:b w:val="false"/>
          <w:i w:val="false"/>
          <w:color w:val="000000"/>
          <w:sz w:val="28"/>
        </w:rPr>
        <w:t xml:space="preserve">    "НК "КТЖ" в                                      ствен- </w:t>
      </w:r>
    </w:p>
    <w:p>
      <w:pPr>
        <w:spacing w:after="0"/>
        <w:ind w:left="0"/>
        <w:jc w:val="both"/>
      </w:pPr>
      <w:r>
        <w:rPr>
          <w:rFonts w:ascii="Times New Roman"/>
          <w:b w:val="false"/>
          <w:i w:val="false"/>
          <w:color w:val="000000"/>
          <w:sz w:val="28"/>
        </w:rPr>
        <w:t xml:space="preserve">    собственность АО                                 ного </w:t>
      </w:r>
    </w:p>
    <w:p>
      <w:pPr>
        <w:spacing w:after="0"/>
        <w:ind w:left="0"/>
        <w:jc w:val="both"/>
      </w:pPr>
      <w:r>
        <w:rPr>
          <w:rFonts w:ascii="Times New Roman"/>
          <w:b w:val="false"/>
          <w:i w:val="false"/>
          <w:color w:val="000000"/>
          <w:sz w:val="28"/>
        </w:rPr>
        <w:t xml:space="preserve">    "Транстелеком" и                                 бюджета </w:t>
      </w:r>
    </w:p>
    <w:p>
      <w:pPr>
        <w:spacing w:after="0"/>
        <w:ind w:left="0"/>
        <w:jc w:val="both"/>
      </w:pPr>
      <w:r>
        <w:rPr>
          <w:rFonts w:ascii="Times New Roman"/>
          <w:b w:val="false"/>
          <w:i w:val="false"/>
          <w:color w:val="000000"/>
          <w:sz w:val="28"/>
        </w:rPr>
        <w:t xml:space="preserve">    заключение </w:t>
      </w:r>
    </w:p>
    <w:p>
      <w:pPr>
        <w:spacing w:after="0"/>
        <w:ind w:left="0"/>
        <w:jc w:val="both"/>
      </w:pPr>
      <w:r>
        <w:rPr>
          <w:rFonts w:ascii="Times New Roman"/>
          <w:b w:val="false"/>
          <w:i w:val="false"/>
          <w:color w:val="000000"/>
          <w:sz w:val="28"/>
        </w:rPr>
        <w:t xml:space="preserve">    договора аренды </w:t>
      </w:r>
    </w:p>
    <w:p>
      <w:pPr>
        <w:spacing w:after="0"/>
        <w:ind w:left="0"/>
        <w:jc w:val="both"/>
      </w:pPr>
      <w:r>
        <w:rPr>
          <w:rFonts w:ascii="Times New Roman"/>
          <w:b w:val="false"/>
          <w:i w:val="false"/>
          <w:color w:val="000000"/>
          <w:sz w:val="28"/>
        </w:rPr>
        <w:t xml:space="preserve">    на пользование </w:t>
      </w:r>
    </w:p>
    <w:p>
      <w:pPr>
        <w:spacing w:after="0"/>
        <w:ind w:left="0"/>
        <w:jc w:val="both"/>
      </w:pPr>
      <w:r>
        <w:rPr>
          <w:rFonts w:ascii="Times New Roman"/>
          <w:b w:val="false"/>
          <w:i w:val="false"/>
          <w:color w:val="000000"/>
          <w:sz w:val="28"/>
        </w:rPr>
        <w:t xml:space="preserve">    отдельными жилами </w:t>
      </w:r>
    </w:p>
    <w:p>
      <w:pPr>
        <w:spacing w:after="0"/>
        <w:ind w:left="0"/>
        <w:jc w:val="both"/>
      </w:pPr>
      <w:r>
        <w:rPr>
          <w:rFonts w:ascii="Times New Roman"/>
          <w:b w:val="false"/>
          <w:i w:val="false"/>
          <w:color w:val="000000"/>
          <w:sz w:val="28"/>
        </w:rPr>
        <w:t xml:space="preserve">    магистрального </w:t>
      </w:r>
    </w:p>
    <w:p>
      <w:pPr>
        <w:spacing w:after="0"/>
        <w:ind w:left="0"/>
        <w:jc w:val="both"/>
      </w:pPr>
      <w:r>
        <w:rPr>
          <w:rFonts w:ascii="Times New Roman"/>
          <w:b w:val="false"/>
          <w:i w:val="false"/>
          <w:color w:val="000000"/>
          <w:sz w:val="28"/>
        </w:rPr>
        <w:t xml:space="preserve">    кабеля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10-1 Реализация 74 %   Договор     АО       3        Не     Соб- </w:t>
      </w:r>
    </w:p>
    <w:p>
      <w:pPr>
        <w:spacing w:after="0"/>
        <w:ind w:left="0"/>
        <w:jc w:val="both"/>
      </w:pPr>
      <w:r>
        <w:rPr>
          <w:rFonts w:ascii="Times New Roman"/>
          <w:b w:val="false"/>
          <w:i w:val="false"/>
          <w:color w:val="000000"/>
          <w:sz w:val="28"/>
        </w:rPr>
        <w:t xml:space="preserve">    пакета акций АО    купли-      "НК      квар-    тре-   ст- </w:t>
      </w:r>
    </w:p>
    <w:p>
      <w:pPr>
        <w:spacing w:after="0"/>
        <w:ind w:left="0"/>
        <w:jc w:val="both"/>
      </w:pPr>
      <w:r>
        <w:rPr>
          <w:rFonts w:ascii="Times New Roman"/>
          <w:b w:val="false"/>
          <w:i w:val="false"/>
          <w:color w:val="000000"/>
          <w:sz w:val="28"/>
        </w:rPr>
        <w:t xml:space="preserve">    "Транстелеком",    продажи     "ҚТЖ"    тал      бует   вен- </w:t>
      </w:r>
    </w:p>
    <w:p>
      <w:pPr>
        <w:spacing w:after="0"/>
        <w:ind w:left="0"/>
        <w:jc w:val="both"/>
      </w:pPr>
      <w:r>
        <w:rPr>
          <w:rFonts w:ascii="Times New Roman"/>
          <w:b w:val="false"/>
          <w:i w:val="false"/>
          <w:color w:val="000000"/>
          <w:sz w:val="28"/>
        </w:rPr>
        <w:t xml:space="preserve">    принадлежащих АО                        2006     фи-    ные </w:t>
      </w:r>
    </w:p>
    <w:p>
      <w:pPr>
        <w:spacing w:after="0"/>
        <w:ind w:left="0"/>
        <w:jc w:val="both"/>
      </w:pPr>
      <w:r>
        <w:rPr>
          <w:rFonts w:ascii="Times New Roman"/>
          <w:b w:val="false"/>
          <w:i w:val="false"/>
          <w:color w:val="000000"/>
          <w:sz w:val="28"/>
        </w:rPr>
        <w:t xml:space="preserve">    "НК "ҚТЖ", на                           года     нанси- сред- </w:t>
      </w:r>
    </w:p>
    <w:p>
      <w:pPr>
        <w:spacing w:after="0"/>
        <w:ind w:left="0"/>
        <w:jc w:val="both"/>
      </w:pPr>
      <w:r>
        <w:rPr>
          <w:rFonts w:ascii="Times New Roman"/>
          <w:b w:val="false"/>
          <w:i w:val="false"/>
          <w:color w:val="000000"/>
          <w:sz w:val="28"/>
        </w:rPr>
        <w:t xml:space="preserve">    торгах в соответ-                                рова-  ства </w:t>
      </w:r>
    </w:p>
    <w:p>
      <w:pPr>
        <w:spacing w:after="0"/>
        <w:ind w:left="0"/>
        <w:jc w:val="both"/>
      </w:pPr>
      <w:r>
        <w:rPr>
          <w:rFonts w:ascii="Times New Roman"/>
          <w:b w:val="false"/>
          <w:i w:val="false"/>
          <w:color w:val="000000"/>
          <w:sz w:val="28"/>
        </w:rPr>
        <w:t xml:space="preserve">    ствии с дейст-                                   ния из </w:t>
      </w:r>
    </w:p>
    <w:p>
      <w:pPr>
        <w:spacing w:after="0"/>
        <w:ind w:left="0"/>
        <w:jc w:val="both"/>
      </w:pPr>
      <w:r>
        <w:rPr>
          <w:rFonts w:ascii="Times New Roman"/>
          <w:b w:val="false"/>
          <w:i w:val="false"/>
          <w:color w:val="000000"/>
          <w:sz w:val="28"/>
        </w:rPr>
        <w:t xml:space="preserve">    вующим законо-                                   госу- </w:t>
      </w:r>
    </w:p>
    <w:p>
      <w:pPr>
        <w:spacing w:after="0"/>
        <w:ind w:left="0"/>
        <w:jc w:val="both"/>
      </w:pPr>
      <w:r>
        <w:rPr>
          <w:rFonts w:ascii="Times New Roman"/>
          <w:b w:val="false"/>
          <w:i w:val="false"/>
          <w:color w:val="000000"/>
          <w:sz w:val="28"/>
        </w:rPr>
        <w:t xml:space="preserve">    дательством                                      дарст- </w:t>
      </w:r>
    </w:p>
    <w:p>
      <w:pPr>
        <w:spacing w:after="0"/>
        <w:ind w:left="0"/>
        <w:jc w:val="both"/>
      </w:pPr>
      <w:r>
        <w:rPr>
          <w:rFonts w:ascii="Times New Roman"/>
          <w:b w:val="false"/>
          <w:i w:val="false"/>
          <w:color w:val="000000"/>
          <w:sz w:val="28"/>
        </w:rPr>
        <w:t xml:space="preserve">                                                     вен-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бюд-          </w:t>
      </w:r>
    </w:p>
    <w:p>
      <w:pPr>
        <w:spacing w:after="0"/>
        <w:ind w:left="0"/>
        <w:jc w:val="both"/>
      </w:pPr>
      <w:r>
        <w:rPr>
          <w:rFonts w:ascii="Times New Roman"/>
          <w:b w:val="false"/>
          <w:i w:val="false"/>
          <w:color w:val="000000"/>
          <w:sz w:val="28"/>
        </w:rPr>
        <w:t xml:space="preserve">                                                     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11 </w:t>
      </w:r>
      <w:r>
        <w:rPr>
          <w:rFonts w:ascii="Times New Roman"/>
          <w:b w:val="false"/>
          <w:i w:val="false"/>
          <w:color w:val="ff0000"/>
          <w:sz w:val="28"/>
        </w:rPr>
        <w:t xml:space="preserve">(исключена - N 920 от 15.09.2005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12 </w:t>
      </w:r>
      <w:r>
        <w:rPr>
          <w:rFonts w:ascii="Times New Roman"/>
          <w:b w:val="false"/>
          <w:i w:val="false"/>
          <w:color w:val="ff0000"/>
          <w:sz w:val="28"/>
        </w:rPr>
        <w:t xml:space="preserve">(Исключена - от 30 июня 2006 года N </w:t>
      </w:r>
      <w:r>
        <w:rPr>
          <w:rFonts w:ascii="Times New Roman"/>
          <w:b w:val="false"/>
          <w:i w:val="false"/>
          <w:color w:val="000000"/>
          <w:sz w:val="28"/>
        </w:rPr>
        <w:t xml:space="preserve">606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12-1 </w:t>
      </w:r>
      <w:r>
        <w:rPr>
          <w:rFonts w:ascii="Times New Roman"/>
          <w:b w:val="false"/>
          <w:i w:val="false"/>
          <w:color w:val="ff0000"/>
          <w:sz w:val="28"/>
        </w:rPr>
        <w:t xml:space="preserve">(Исключена - от 30 июня 2006 года N </w:t>
      </w:r>
      <w:r>
        <w:rPr>
          <w:rFonts w:ascii="Times New Roman"/>
          <w:b w:val="false"/>
          <w:i w:val="false"/>
          <w:color w:val="000000"/>
          <w:sz w:val="28"/>
        </w:rPr>
        <w:t xml:space="preserve">606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13  Продажа в          Договор              3        Не      Собст- </w:t>
      </w:r>
    </w:p>
    <w:p>
      <w:pPr>
        <w:spacing w:after="0"/>
        <w:ind w:left="0"/>
        <w:jc w:val="both"/>
      </w:pPr>
      <w:r>
        <w:rPr>
          <w:rFonts w:ascii="Times New Roman"/>
          <w:b w:val="false"/>
          <w:i w:val="false"/>
          <w:color w:val="000000"/>
          <w:sz w:val="28"/>
        </w:rPr>
        <w:t xml:space="preserve">    установленном      купли-               квартал  требует венные </w:t>
      </w:r>
    </w:p>
    <w:p>
      <w:pPr>
        <w:spacing w:after="0"/>
        <w:ind w:left="0"/>
        <w:jc w:val="both"/>
      </w:pPr>
      <w:r>
        <w:rPr>
          <w:rFonts w:ascii="Times New Roman"/>
          <w:b w:val="false"/>
          <w:i w:val="false"/>
          <w:color w:val="000000"/>
          <w:sz w:val="28"/>
        </w:rPr>
        <w:t xml:space="preserve">    законодательством  продажи     АО       2006     финан-  сред- </w:t>
      </w:r>
    </w:p>
    <w:p>
      <w:pPr>
        <w:spacing w:after="0"/>
        <w:ind w:left="0"/>
        <w:jc w:val="both"/>
      </w:pPr>
      <w:r>
        <w:rPr>
          <w:rFonts w:ascii="Times New Roman"/>
          <w:b w:val="false"/>
          <w:i w:val="false"/>
          <w:color w:val="000000"/>
          <w:sz w:val="28"/>
        </w:rPr>
        <w:t xml:space="preserve">    порядке подъездных             "ЦТС"    года     сирова- ства </w:t>
      </w:r>
    </w:p>
    <w:p>
      <w:pPr>
        <w:spacing w:after="0"/>
        <w:ind w:left="0"/>
        <w:jc w:val="both"/>
      </w:pPr>
      <w:r>
        <w:rPr>
          <w:rFonts w:ascii="Times New Roman"/>
          <w:b w:val="false"/>
          <w:i w:val="false"/>
          <w:color w:val="000000"/>
          <w:sz w:val="28"/>
        </w:rPr>
        <w:t xml:space="preserve">    путей, принадле-                                 ния из  </w:t>
      </w:r>
    </w:p>
    <w:p>
      <w:pPr>
        <w:spacing w:after="0"/>
        <w:ind w:left="0"/>
        <w:jc w:val="both"/>
      </w:pPr>
      <w:r>
        <w:rPr>
          <w:rFonts w:ascii="Times New Roman"/>
          <w:b w:val="false"/>
          <w:i w:val="false"/>
          <w:color w:val="000000"/>
          <w:sz w:val="28"/>
        </w:rPr>
        <w:t xml:space="preserve">    жащих АО "Центр                                  государ- </w:t>
      </w:r>
    </w:p>
    <w:p>
      <w:pPr>
        <w:spacing w:after="0"/>
        <w:ind w:left="0"/>
        <w:jc w:val="both"/>
      </w:pPr>
      <w:r>
        <w:rPr>
          <w:rFonts w:ascii="Times New Roman"/>
          <w:b w:val="false"/>
          <w:i w:val="false"/>
          <w:color w:val="000000"/>
          <w:sz w:val="28"/>
        </w:rPr>
        <w:t xml:space="preserve">    транспортного                                    ствен- </w:t>
      </w:r>
    </w:p>
    <w:p>
      <w:pPr>
        <w:spacing w:after="0"/>
        <w:ind w:left="0"/>
        <w:jc w:val="both"/>
      </w:pPr>
      <w:r>
        <w:rPr>
          <w:rFonts w:ascii="Times New Roman"/>
          <w:b w:val="false"/>
          <w:i w:val="false"/>
          <w:color w:val="000000"/>
          <w:sz w:val="28"/>
        </w:rPr>
        <w:t xml:space="preserve">    сервиса" и исполь-                               ного </w:t>
      </w:r>
    </w:p>
    <w:p>
      <w:pPr>
        <w:spacing w:after="0"/>
        <w:ind w:left="0"/>
        <w:jc w:val="both"/>
      </w:pPr>
      <w:r>
        <w:rPr>
          <w:rFonts w:ascii="Times New Roman"/>
          <w:b w:val="false"/>
          <w:i w:val="false"/>
          <w:color w:val="000000"/>
          <w:sz w:val="28"/>
        </w:rPr>
        <w:t xml:space="preserve">    зуемых одним                                     бюджета </w:t>
      </w:r>
    </w:p>
    <w:p>
      <w:pPr>
        <w:spacing w:after="0"/>
        <w:ind w:left="0"/>
        <w:jc w:val="both"/>
      </w:pPr>
      <w:r>
        <w:rPr>
          <w:rFonts w:ascii="Times New Roman"/>
          <w:b w:val="false"/>
          <w:i w:val="false"/>
          <w:color w:val="000000"/>
          <w:sz w:val="28"/>
        </w:rPr>
        <w:t xml:space="preserve">    грузоотправителем, </w:t>
      </w:r>
    </w:p>
    <w:p>
      <w:pPr>
        <w:spacing w:after="0"/>
        <w:ind w:left="0"/>
        <w:jc w:val="both"/>
      </w:pPr>
      <w:r>
        <w:rPr>
          <w:rFonts w:ascii="Times New Roman"/>
          <w:b w:val="false"/>
          <w:i w:val="false"/>
          <w:color w:val="000000"/>
          <w:sz w:val="28"/>
        </w:rPr>
        <w:t xml:space="preserve">    данному потребителю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13-1  Передача в АО     Акт        АО "НК    3      Не        Собст- </w:t>
      </w:r>
    </w:p>
    <w:p>
      <w:pPr>
        <w:spacing w:after="0"/>
        <w:ind w:left="0"/>
        <w:jc w:val="both"/>
      </w:pPr>
      <w:r>
        <w:rPr>
          <w:rFonts w:ascii="Times New Roman"/>
          <w:b w:val="false"/>
          <w:i w:val="false"/>
          <w:color w:val="000000"/>
          <w:sz w:val="28"/>
        </w:rPr>
        <w:t xml:space="preserve">       "Центр транс-    приема-    "ҚТЖ",  квартал  требует   венные </w:t>
      </w:r>
    </w:p>
    <w:p>
      <w:pPr>
        <w:spacing w:after="0"/>
        <w:ind w:left="0"/>
        <w:jc w:val="both"/>
      </w:pPr>
      <w:r>
        <w:rPr>
          <w:rFonts w:ascii="Times New Roman"/>
          <w:b w:val="false"/>
          <w:i w:val="false"/>
          <w:color w:val="000000"/>
          <w:sz w:val="28"/>
        </w:rPr>
        <w:t xml:space="preserve">       портного сер-    передачи   АО       2006    финанси-  средства </w:t>
      </w:r>
    </w:p>
    <w:p>
      <w:pPr>
        <w:spacing w:after="0"/>
        <w:ind w:left="0"/>
        <w:jc w:val="both"/>
      </w:pPr>
      <w:r>
        <w:rPr>
          <w:rFonts w:ascii="Times New Roman"/>
          <w:b w:val="false"/>
          <w:i w:val="false"/>
          <w:color w:val="000000"/>
          <w:sz w:val="28"/>
        </w:rPr>
        <w:t xml:space="preserve">       виса" подъезд-              "ЦТС"    года    рования </w:t>
      </w:r>
    </w:p>
    <w:p>
      <w:pPr>
        <w:spacing w:after="0"/>
        <w:ind w:left="0"/>
        <w:jc w:val="both"/>
      </w:pPr>
      <w:r>
        <w:rPr>
          <w:rFonts w:ascii="Times New Roman"/>
          <w:b w:val="false"/>
          <w:i w:val="false"/>
          <w:color w:val="000000"/>
          <w:sz w:val="28"/>
        </w:rPr>
        <w:t xml:space="preserve">       ных путей, не                                из госу- </w:t>
      </w:r>
    </w:p>
    <w:p>
      <w:pPr>
        <w:spacing w:after="0"/>
        <w:ind w:left="0"/>
        <w:jc w:val="both"/>
      </w:pPr>
      <w:r>
        <w:rPr>
          <w:rFonts w:ascii="Times New Roman"/>
          <w:b w:val="false"/>
          <w:i w:val="false"/>
          <w:color w:val="000000"/>
          <w:sz w:val="28"/>
        </w:rPr>
        <w:t xml:space="preserve">       относящихся к                                дарст- </w:t>
      </w:r>
    </w:p>
    <w:p>
      <w:pPr>
        <w:spacing w:after="0"/>
        <w:ind w:left="0"/>
        <w:jc w:val="both"/>
      </w:pPr>
      <w:r>
        <w:rPr>
          <w:rFonts w:ascii="Times New Roman"/>
          <w:b w:val="false"/>
          <w:i w:val="false"/>
          <w:color w:val="000000"/>
          <w:sz w:val="28"/>
        </w:rPr>
        <w:t xml:space="preserve">       основной дея-                                венного </w:t>
      </w:r>
    </w:p>
    <w:p>
      <w:pPr>
        <w:spacing w:after="0"/>
        <w:ind w:left="0"/>
        <w:jc w:val="both"/>
      </w:pPr>
      <w:r>
        <w:rPr>
          <w:rFonts w:ascii="Times New Roman"/>
          <w:b w:val="false"/>
          <w:i w:val="false"/>
          <w:color w:val="000000"/>
          <w:sz w:val="28"/>
        </w:rPr>
        <w:t xml:space="preserve">       тельности,                                   бюджета </w:t>
      </w:r>
    </w:p>
    <w:p>
      <w:pPr>
        <w:spacing w:after="0"/>
        <w:ind w:left="0"/>
        <w:jc w:val="both"/>
      </w:pPr>
      <w:r>
        <w:rPr>
          <w:rFonts w:ascii="Times New Roman"/>
          <w:b w:val="false"/>
          <w:i w:val="false"/>
          <w:color w:val="000000"/>
          <w:sz w:val="28"/>
        </w:rPr>
        <w:t xml:space="preserve">       находящихся на </w:t>
      </w:r>
    </w:p>
    <w:p>
      <w:pPr>
        <w:spacing w:after="0"/>
        <w:ind w:left="0"/>
        <w:jc w:val="both"/>
      </w:pPr>
      <w:r>
        <w:rPr>
          <w:rFonts w:ascii="Times New Roman"/>
          <w:b w:val="false"/>
          <w:i w:val="false"/>
          <w:color w:val="000000"/>
          <w:sz w:val="28"/>
        </w:rPr>
        <w:t xml:space="preserve">       балансе АО </w:t>
      </w:r>
    </w:p>
    <w:p>
      <w:pPr>
        <w:spacing w:after="0"/>
        <w:ind w:left="0"/>
        <w:jc w:val="both"/>
      </w:pPr>
      <w:r>
        <w:rPr>
          <w:rFonts w:ascii="Times New Roman"/>
          <w:b w:val="false"/>
          <w:i w:val="false"/>
          <w:color w:val="000000"/>
          <w:sz w:val="28"/>
        </w:rPr>
        <w:t xml:space="preserve">       "НК "ҚТЖ"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14  Создание акцио-    Свидетель-  АО "НК   4        Не      Соб- </w:t>
      </w:r>
    </w:p>
    <w:p>
      <w:pPr>
        <w:spacing w:after="0"/>
        <w:ind w:left="0"/>
        <w:jc w:val="both"/>
      </w:pPr>
      <w:r>
        <w:rPr>
          <w:rFonts w:ascii="Times New Roman"/>
          <w:b w:val="false"/>
          <w:i w:val="false"/>
          <w:color w:val="000000"/>
          <w:sz w:val="28"/>
        </w:rPr>
        <w:t xml:space="preserve">    нерного общества   ство о      КТЖ"     квартал  требует ствен- </w:t>
      </w:r>
    </w:p>
    <w:p>
      <w:pPr>
        <w:spacing w:after="0"/>
        <w:ind w:left="0"/>
        <w:jc w:val="both"/>
      </w:pPr>
      <w:r>
        <w:rPr>
          <w:rFonts w:ascii="Times New Roman"/>
          <w:b w:val="false"/>
          <w:i w:val="false"/>
          <w:color w:val="000000"/>
          <w:sz w:val="28"/>
        </w:rPr>
        <w:t xml:space="preserve">    "Локомотивный      регистра-            2004     финан-  ные </w:t>
      </w:r>
    </w:p>
    <w:p>
      <w:pPr>
        <w:spacing w:after="0"/>
        <w:ind w:left="0"/>
        <w:jc w:val="both"/>
      </w:pPr>
      <w:r>
        <w:rPr>
          <w:rFonts w:ascii="Times New Roman"/>
          <w:b w:val="false"/>
          <w:i w:val="false"/>
          <w:color w:val="000000"/>
          <w:sz w:val="28"/>
        </w:rPr>
        <w:t xml:space="preserve">    сервисный центр"   ции                  года     сирова- сред- </w:t>
      </w:r>
    </w:p>
    <w:p>
      <w:pPr>
        <w:spacing w:after="0"/>
        <w:ind w:left="0"/>
        <w:jc w:val="both"/>
      </w:pPr>
      <w:r>
        <w:rPr>
          <w:rFonts w:ascii="Times New Roman"/>
          <w:b w:val="false"/>
          <w:i w:val="false"/>
          <w:color w:val="000000"/>
          <w:sz w:val="28"/>
        </w:rPr>
        <w:t xml:space="preserve">    на базе пунктов                                  ния из  ства </w:t>
      </w:r>
    </w:p>
    <w:p>
      <w:pPr>
        <w:spacing w:after="0"/>
        <w:ind w:left="0"/>
        <w:jc w:val="both"/>
      </w:pPr>
      <w:r>
        <w:rPr>
          <w:rFonts w:ascii="Times New Roman"/>
          <w:b w:val="false"/>
          <w:i w:val="false"/>
          <w:color w:val="000000"/>
          <w:sz w:val="28"/>
        </w:rPr>
        <w:t xml:space="preserve">    технического                                     государ- </w:t>
      </w:r>
    </w:p>
    <w:p>
      <w:pPr>
        <w:spacing w:after="0"/>
        <w:ind w:left="0"/>
        <w:jc w:val="both"/>
      </w:pPr>
      <w:r>
        <w:rPr>
          <w:rFonts w:ascii="Times New Roman"/>
          <w:b w:val="false"/>
          <w:i w:val="false"/>
          <w:color w:val="000000"/>
          <w:sz w:val="28"/>
        </w:rPr>
        <w:t xml:space="preserve">    обслуживания                                     ствен- </w:t>
      </w:r>
    </w:p>
    <w:p>
      <w:pPr>
        <w:spacing w:after="0"/>
        <w:ind w:left="0"/>
        <w:jc w:val="both"/>
      </w:pPr>
      <w:r>
        <w:rPr>
          <w:rFonts w:ascii="Times New Roman"/>
          <w:b w:val="false"/>
          <w:i w:val="false"/>
          <w:color w:val="000000"/>
          <w:sz w:val="28"/>
        </w:rPr>
        <w:t xml:space="preserve">    локомотивов и                                    ного </w:t>
      </w:r>
    </w:p>
    <w:p>
      <w:pPr>
        <w:spacing w:after="0"/>
        <w:ind w:left="0"/>
        <w:jc w:val="both"/>
      </w:pPr>
      <w:r>
        <w:rPr>
          <w:rFonts w:ascii="Times New Roman"/>
          <w:b w:val="false"/>
          <w:i w:val="false"/>
          <w:color w:val="000000"/>
          <w:sz w:val="28"/>
        </w:rPr>
        <w:t xml:space="preserve">    экипировки с                                     бюджета </w:t>
      </w:r>
    </w:p>
    <w:p>
      <w:pPr>
        <w:spacing w:after="0"/>
        <w:ind w:left="0"/>
        <w:jc w:val="both"/>
      </w:pPr>
      <w:r>
        <w:rPr>
          <w:rFonts w:ascii="Times New Roman"/>
          <w:b w:val="false"/>
          <w:i w:val="false"/>
          <w:color w:val="000000"/>
          <w:sz w:val="28"/>
        </w:rPr>
        <w:t xml:space="preserve">    домами отдыха </w:t>
      </w:r>
    </w:p>
    <w:p>
      <w:pPr>
        <w:spacing w:after="0"/>
        <w:ind w:left="0"/>
        <w:jc w:val="both"/>
      </w:pPr>
      <w:r>
        <w:rPr>
          <w:rFonts w:ascii="Times New Roman"/>
          <w:b w:val="false"/>
          <w:i w:val="false"/>
          <w:color w:val="000000"/>
          <w:sz w:val="28"/>
        </w:rPr>
        <w:t xml:space="preserve">    локомотивных </w:t>
      </w:r>
    </w:p>
    <w:p>
      <w:pPr>
        <w:spacing w:after="0"/>
        <w:ind w:left="0"/>
        <w:jc w:val="both"/>
      </w:pPr>
      <w:r>
        <w:rPr>
          <w:rFonts w:ascii="Times New Roman"/>
          <w:b w:val="false"/>
          <w:i w:val="false"/>
          <w:color w:val="000000"/>
          <w:sz w:val="28"/>
        </w:rPr>
        <w:t xml:space="preserve">    бригад, единствен- </w:t>
      </w:r>
    </w:p>
    <w:p>
      <w:pPr>
        <w:spacing w:after="0"/>
        <w:ind w:left="0"/>
        <w:jc w:val="both"/>
      </w:pPr>
      <w:r>
        <w:rPr>
          <w:rFonts w:ascii="Times New Roman"/>
          <w:b w:val="false"/>
          <w:i w:val="false"/>
          <w:color w:val="000000"/>
          <w:sz w:val="28"/>
        </w:rPr>
        <w:t xml:space="preserve">    ным акционером </w:t>
      </w:r>
    </w:p>
    <w:p>
      <w:pPr>
        <w:spacing w:after="0"/>
        <w:ind w:left="0"/>
        <w:jc w:val="both"/>
      </w:pPr>
      <w:r>
        <w:rPr>
          <w:rFonts w:ascii="Times New Roman"/>
          <w:b w:val="false"/>
          <w:i w:val="false"/>
          <w:color w:val="000000"/>
          <w:sz w:val="28"/>
        </w:rPr>
        <w:t xml:space="preserve">    которого будет </w:t>
      </w:r>
    </w:p>
    <w:p>
      <w:pPr>
        <w:spacing w:after="0"/>
        <w:ind w:left="0"/>
        <w:jc w:val="both"/>
      </w:pPr>
      <w:r>
        <w:rPr>
          <w:rFonts w:ascii="Times New Roman"/>
          <w:b w:val="false"/>
          <w:i w:val="false"/>
          <w:color w:val="000000"/>
          <w:sz w:val="28"/>
        </w:rPr>
        <w:t xml:space="preserve">    АО "НК "КТЖ"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15  </w:t>
      </w:r>
      <w:r>
        <w:rPr>
          <w:rFonts w:ascii="Times New Roman"/>
          <w:b w:val="false"/>
          <w:i w:val="false"/>
          <w:color w:val="ff0000"/>
          <w:sz w:val="28"/>
        </w:rPr>
        <w:t xml:space="preserve">(исключена - N 920 от 15.09.2005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16 Передача имущест-  Акт         АО       3        Не     Соб- </w:t>
      </w:r>
    </w:p>
    <w:p>
      <w:pPr>
        <w:spacing w:after="0"/>
        <w:ind w:left="0"/>
        <w:jc w:val="both"/>
      </w:pPr>
      <w:r>
        <w:rPr>
          <w:rFonts w:ascii="Times New Roman"/>
          <w:b w:val="false"/>
          <w:i w:val="false"/>
          <w:color w:val="000000"/>
          <w:sz w:val="28"/>
        </w:rPr>
        <w:t xml:space="preserve">    ва ремонтных баз,  приема-     "НК      квар-    тре-   ст- </w:t>
      </w:r>
    </w:p>
    <w:p>
      <w:pPr>
        <w:spacing w:after="0"/>
        <w:ind w:left="0"/>
        <w:jc w:val="both"/>
      </w:pPr>
      <w:r>
        <w:rPr>
          <w:rFonts w:ascii="Times New Roman"/>
          <w:b w:val="false"/>
          <w:i w:val="false"/>
          <w:color w:val="000000"/>
          <w:sz w:val="28"/>
        </w:rPr>
        <w:t xml:space="preserve">    числящихся на ба-  пере-       "ҚТЖ",   тал      бует   вен- </w:t>
      </w:r>
    </w:p>
    <w:p>
      <w:pPr>
        <w:spacing w:after="0"/>
        <w:ind w:left="0"/>
        <w:jc w:val="both"/>
      </w:pPr>
      <w:r>
        <w:rPr>
          <w:rFonts w:ascii="Times New Roman"/>
          <w:b w:val="false"/>
          <w:i w:val="false"/>
          <w:color w:val="000000"/>
          <w:sz w:val="28"/>
        </w:rPr>
        <w:t xml:space="preserve">    лансе филиалов АО  дачи        АО       2005     фи-    ные </w:t>
      </w:r>
    </w:p>
    <w:p>
      <w:pPr>
        <w:spacing w:after="0"/>
        <w:ind w:left="0"/>
        <w:jc w:val="both"/>
      </w:pPr>
      <w:r>
        <w:rPr>
          <w:rFonts w:ascii="Times New Roman"/>
          <w:b w:val="false"/>
          <w:i w:val="false"/>
          <w:color w:val="000000"/>
          <w:sz w:val="28"/>
        </w:rPr>
        <w:t xml:space="preserve">    "НК "ҚТЖ" эксплуа-             "Каз-    года     нанси- сред- </w:t>
      </w:r>
    </w:p>
    <w:p>
      <w:pPr>
        <w:spacing w:after="0"/>
        <w:ind w:left="0"/>
        <w:jc w:val="both"/>
      </w:pPr>
      <w:r>
        <w:rPr>
          <w:rFonts w:ascii="Times New Roman"/>
          <w:b w:val="false"/>
          <w:i w:val="false"/>
          <w:color w:val="000000"/>
          <w:sz w:val="28"/>
        </w:rPr>
        <w:t xml:space="preserve">    тационных депо на              жел-              рова-  ства </w:t>
      </w:r>
    </w:p>
    <w:p>
      <w:pPr>
        <w:spacing w:after="0"/>
        <w:ind w:left="0"/>
        <w:jc w:val="both"/>
      </w:pPr>
      <w:r>
        <w:rPr>
          <w:rFonts w:ascii="Times New Roman"/>
          <w:b w:val="false"/>
          <w:i w:val="false"/>
          <w:color w:val="000000"/>
          <w:sz w:val="28"/>
        </w:rPr>
        <w:t xml:space="preserve">    ст. Арысь, Балхаш,             дор-              ния из </w:t>
      </w:r>
    </w:p>
    <w:p>
      <w:pPr>
        <w:spacing w:after="0"/>
        <w:ind w:left="0"/>
        <w:jc w:val="both"/>
      </w:pPr>
      <w:r>
        <w:rPr>
          <w:rFonts w:ascii="Times New Roman"/>
          <w:b w:val="false"/>
          <w:i w:val="false"/>
          <w:color w:val="000000"/>
          <w:sz w:val="28"/>
        </w:rPr>
        <w:t xml:space="preserve">    Кусмурын и Орал в              транс"            госу- </w:t>
      </w:r>
    </w:p>
    <w:p>
      <w:pPr>
        <w:spacing w:after="0"/>
        <w:ind w:left="0"/>
        <w:jc w:val="both"/>
      </w:pPr>
      <w:r>
        <w:rPr>
          <w:rFonts w:ascii="Times New Roman"/>
          <w:b w:val="false"/>
          <w:i w:val="false"/>
          <w:color w:val="000000"/>
          <w:sz w:val="28"/>
        </w:rPr>
        <w:t xml:space="preserve">    собственность АО                                 дарст- </w:t>
      </w:r>
    </w:p>
    <w:p>
      <w:pPr>
        <w:spacing w:after="0"/>
        <w:ind w:left="0"/>
        <w:jc w:val="both"/>
      </w:pPr>
      <w:r>
        <w:rPr>
          <w:rFonts w:ascii="Times New Roman"/>
          <w:b w:val="false"/>
          <w:i w:val="false"/>
          <w:color w:val="000000"/>
          <w:sz w:val="28"/>
        </w:rPr>
        <w:t xml:space="preserve">    "Казжелдортранс"                                 вен-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бюд- </w:t>
      </w:r>
    </w:p>
    <w:p>
      <w:pPr>
        <w:spacing w:after="0"/>
        <w:ind w:left="0"/>
        <w:jc w:val="both"/>
      </w:pPr>
      <w:r>
        <w:rPr>
          <w:rFonts w:ascii="Times New Roman"/>
          <w:b w:val="false"/>
          <w:i w:val="false"/>
          <w:color w:val="000000"/>
          <w:sz w:val="28"/>
        </w:rPr>
        <w:t xml:space="preserve">                                                     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17 </w:t>
      </w:r>
      <w:r>
        <w:rPr>
          <w:rFonts w:ascii="Times New Roman"/>
          <w:b w:val="false"/>
          <w:i w:val="false"/>
          <w:color w:val="ff0000"/>
          <w:sz w:val="28"/>
        </w:rPr>
        <w:t xml:space="preserve">(Исключена - от 30 июня 2006 года N </w:t>
      </w:r>
      <w:r>
        <w:rPr>
          <w:rFonts w:ascii="Times New Roman"/>
          <w:b w:val="false"/>
          <w:i w:val="false"/>
          <w:color w:val="000000"/>
          <w:sz w:val="28"/>
        </w:rPr>
        <w:t xml:space="preserve">606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17-1 Приобретение     Договор     АО       3        Не     Соб- </w:t>
      </w:r>
    </w:p>
    <w:p>
      <w:pPr>
        <w:spacing w:after="0"/>
        <w:ind w:left="0"/>
        <w:jc w:val="both"/>
      </w:pPr>
      <w:r>
        <w:rPr>
          <w:rFonts w:ascii="Times New Roman"/>
          <w:b w:val="false"/>
          <w:i w:val="false"/>
          <w:color w:val="000000"/>
          <w:sz w:val="28"/>
        </w:rPr>
        <w:t xml:space="preserve">    АО "НК "ҚТЖ"       купли-      "НК      квар-    тре-   ст- </w:t>
      </w:r>
    </w:p>
    <w:p>
      <w:pPr>
        <w:spacing w:after="0"/>
        <w:ind w:left="0"/>
        <w:jc w:val="both"/>
      </w:pPr>
      <w:r>
        <w:rPr>
          <w:rFonts w:ascii="Times New Roman"/>
          <w:b w:val="false"/>
          <w:i w:val="false"/>
          <w:color w:val="000000"/>
          <w:sz w:val="28"/>
        </w:rPr>
        <w:t xml:space="preserve">    25,5 % пакета      продажи     "ҚТЖ",   тал      бует   вен- </w:t>
      </w:r>
    </w:p>
    <w:p>
      <w:pPr>
        <w:spacing w:after="0"/>
        <w:ind w:left="0"/>
        <w:jc w:val="both"/>
      </w:pPr>
      <w:r>
        <w:rPr>
          <w:rFonts w:ascii="Times New Roman"/>
          <w:b w:val="false"/>
          <w:i w:val="false"/>
          <w:color w:val="000000"/>
          <w:sz w:val="28"/>
        </w:rPr>
        <w:t xml:space="preserve">    акций АО "Каз-                 АО       2005     фи-    ные </w:t>
      </w:r>
    </w:p>
    <w:p>
      <w:pPr>
        <w:spacing w:after="0"/>
        <w:ind w:left="0"/>
        <w:jc w:val="both"/>
      </w:pPr>
      <w:r>
        <w:rPr>
          <w:rFonts w:ascii="Times New Roman"/>
          <w:b w:val="false"/>
          <w:i w:val="false"/>
          <w:color w:val="000000"/>
          <w:sz w:val="28"/>
        </w:rPr>
        <w:t xml:space="preserve">    кортранссервис"                "Каз-    года     нанси- сред- </w:t>
      </w:r>
    </w:p>
    <w:p>
      <w:pPr>
        <w:spacing w:after="0"/>
        <w:ind w:left="0"/>
        <w:jc w:val="both"/>
      </w:pPr>
      <w:r>
        <w:rPr>
          <w:rFonts w:ascii="Times New Roman"/>
          <w:b w:val="false"/>
          <w:i w:val="false"/>
          <w:color w:val="000000"/>
          <w:sz w:val="28"/>
        </w:rPr>
        <w:t xml:space="preserve">                                   транс-            рова-  ства </w:t>
      </w:r>
    </w:p>
    <w:p>
      <w:pPr>
        <w:spacing w:after="0"/>
        <w:ind w:left="0"/>
        <w:jc w:val="both"/>
      </w:pPr>
      <w:r>
        <w:rPr>
          <w:rFonts w:ascii="Times New Roman"/>
          <w:b w:val="false"/>
          <w:i w:val="false"/>
          <w:color w:val="000000"/>
          <w:sz w:val="28"/>
        </w:rPr>
        <w:t xml:space="preserve">                                   сервис"           ния из </w:t>
      </w:r>
    </w:p>
    <w:p>
      <w:pPr>
        <w:spacing w:after="0"/>
        <w:ind w:left="0"/>
        <w:jc w:val="both"/>
      </w:pPr>
      <w:r>
        <w:rPr>
          <w:rFonts w:ascii="Times New Roman"/>
          <w:b w:val="false"/>
          <w:i w:val="false"/>
          <w:color w:val="000000"/>
          <w:sz w:val="28"/>
        </w:rPr>
        <w:t xml:space="preserve">                                                     госу- </w:t>
      </w:r>
    </w:p>
    <w:p>
      <w:pPr>
        <w:spacing w:after="0"/>
        <w:ind w:left="0"/>
        <w:jc w:val="both"/>
      </w:pPr>
      <w:r>
        <w:rPr>
          <w:rFonts w:ascii="Times New Roman"/>
          <w:b w:val="false"/>
          <w:i w:val="false"/>
          <w:color w:val="000000"/>
          <w:sz w:val="28"/>
        </w:rPr>
        <w:t xml:space="preserve">                                                     дарст- </w:t>
      </w:r>
    </w:p>
    <w:p>
      <w:pPr>
        <w:spacing w:after="0"/>
        <w:ind w:left="0"/>
        <w:jc w:val="both"/>
      </w:pPr>
      <w:r>
        <w:rPr>
          <w:rFonts w:ascii="Times New Roman"/>
          <w:b w:val="false"/>
          <w:i w:val="false"/>
          <w:color w:val="000000"/>
          <w:sz w:val="28"/>
        </w:rPr>
        <w:t xml:space="preserve">                                                     вен-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бюд- </w:t>
      </w:r>
    </w:p>
    <w:p>
      <w:pPr>
        <w:spacing w:after="0"/>
        <w:ind w:left="0"/>
        <w:jc w:val="both"/>
      </w:pPr>
      <w:r>
        <w:rPr>
          <w:rFonts w:ascii="Times New Roman"/>
          <w:b w:val="false"/>
          <w:i w:val="false"/>
          <w:color w:val="000000"/>
          <w:sz w:val="28"/>
        </w:rPr>
        <w:t xml:space="preserve">                                                     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w:t>
      </w:r>
      <w:r>
        <w:rPr>
          <w:rFonts w:ascii="Times New Roman"/>
          <w:b w:val="false"/>
          <w:i w:val="false"/>
          <w:color w:val="ff0000"/>
          <w:sz w:val="28"/>
        </w:rPr>
        <w:t xml:space="preserve">(Исключена - от 30 июня 2006 года N </w:t>
      </w:r>
      <w:r>
        <w:rPr>
          <w:rFonts w:ascii="Times New Roman"/>
          <w:b w:val="false"/>
          <w:i w:val="false"/>
          <w:color w:val="000000"/>
          <w:sz w:val="28"/>
        </w:rPr>
        <w:t xml:space="preserve">606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19  Реализация 33 %    Договор     АО       3        Не     Соб- </w:t>
      </w:r>
    </w:p>
    <w:p>
      <w:pPr>
        <w:spacing w:after="0"/>
        <w:ind w:left="0"/>
        <w:jc w:val="both"/>
      </w:pPr>
      <w:r>
        <w:rPr>
          <w:rFonts w:ascii="Times New Roman"/>
          <w:b w:val="false"/>
          <w:i w:val="false"/>
          <w:color w:val="000000"/>
          <w:sz w:val="28"/>
        </w:rPr>
        <w:t xml:space="preserve">    пакета акций АО    купли-      "НК      квар-    тре-   ст- </w:t>
      </w:r>
    </w:p>
    <w:p>
      <w:pPr>
        <w:spacing w:after="0"/>
        <w:ind w:left="0"/>
        <w:jc w:val="both"/>
      </w:pPr>
      <w:r>
        <w:rPr>
          <w:rFonts w:ascii="Times New Roman"/>
          <w:b w:val="false"/>
          <w:i w:val="false"/>
          <w:color w:val="000000"/>
          <w:sz w:val="28"/>
        </w:rPr>
        <w:t xml:space="preserve">    "Кедентранссер-    продажи     "ҚТЖ"    тал      бует   вен- </w:t>
      </w:r>
    </w:p>
    <w:p>
      <w:pPr>
        <w:spacing w:after="0"/>
        <w:ind w:left="0"/>
        <w:jc w:val="both"/>
      </w:pPr>
      <w:r>
        <w:rPr>
          <w:rFonts w:ascii="Times New Roman"/>
          <w:b w:val="false"/>
          <w:i w:val="false"/>
          <w:color w:val="000000"/>
          <w:sz w:val="28"/>
        </w:rPr>
        <w:t xml:space="preserve">    вис", принадлежа-                       2006     фи-    ные </w:t>
      </w:r>
    </w:p>
    <w:p>
      <w:pPr>
        <w:spacing w:after="0"/>
        <w:ind w:left="0"/>
        <w:jc w:val="both"/>
      </w:pPr>
      <w:r>
        <w:rPr>
          <w:rFonts w:ascii="Times New Roman"/>
          <w:b w:val="false"/>
          <w:i w:val="false"/>
          <w:color w:val="000000"/>
          <w:sz w:val="28"/>
        </w:rPr>
        <w:t xml:space="preserve">    щих АО "НК "ҚТЖ",                       года     нанси- сред- </w:t>
      </w:r>
    </w:p>
    <w:p>
      <w:pPr>
        <w:spacing w:after="0"/>
        <w:ind w:left="0"/>
        <w:jc w:val="both"/>
      </w:pPr>
      <w:r>
        <w:rPr>
          <w:rFonts w:ascii="Times New Roman"/>
          <w:b w:val="false"/>
          <w:i w:val="false"/>
          <w:color w:val="000000"/>
          <w:sz w:val="28"/>
        </w:rPr>
        <w:t xml:space="preserve">    на торгах в соот-                                рова-  ства </w:t>
      </w:r>
    </w:p>
    <w:p>
      <w:pPr>
        <w:spacing w:after="0"/>
        <w:ind w:left="0"/>
        <w:jc w:val="both"/>
      </w:pPr>
      <w:r>
        <w:rPr>
          <w:rFonts w:ascii="Times New Roman"/>
          <w:b w:val="false"/>
          <w:i w:val="false"/>
          <w:color w:val="000000"/>
          <w:sz w:val="28"/>
        </w:rPr>
        <w:t xml:space="preserve">    ветствии с дейст-                                ния из </w:t>
      </w:r>
    </w:p>
    <w:p>
      <w:pPr>
        <w:spacing w:after="0"/>
        <w:ind w:left="0"/>
        <w:jc w:val="both"/>
      </w:pPr>
      <w:r>
        <w:rPr>
          <w:rFonts w:ascii="Times New Roman"/>
          <w:b w:val="false"/>
          <w:i w:val="false"/>
          <w:color w:val="000000"/>
          <w:sz w:val="28"/>
        </w:rPr>
        <w:t xml:space="preserve">    вующим законода-                                 госу- </w:t>
      </w:r>
    </w:p>
    <w:p>
      <w:pPr>
        <w:spacing w:after="0"/>
        <w:ind w:left="0"/>
        <w:jc w:val="both"/>
      </w:pPr>
      <w:r>
        <w:rPr>
          <w:rFonts w:ascii="Times New Roman"/>
          <w:b w:val="false"/>
          <w:i w:val="false"/>
          <w:color w:val="000000"/>
          <w:sz w:val="28"/>
        </w:rPr>
        <w:t xml:space="preserve">    тельством                                        дарст- </w:t>
      </w:r>
    </w:p>
    <w:p>
      <w:pPr>
        <w:spacing w:after="0"/>
        <w:ind w:left="0"/>
        <w:jc w:val="both"/>
      </w:pPr>
      <w:r>
        <w:rPr>
          <w:rFonts w:ascii="Times New Roman"/>
          <w:b w:val="false"/>
          <w:i w:val="false"/>
          <w:color w:val="000000"/>
          <w:sz w:val="28"/>
        </w:rPr>
        <w:t xml:space="preserve">                                                     вен-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бюд- </w:t>
      </w:r>
    </w:p>
    <w:p>
      <w:pPr>
        <w:spacing w:after="0"/>
        <w:ind w:left="0"/>
        <w:jc w:val="both"/>
      </w:pPr>
      <w:r>
        <w:rPr>
          <w:rFonts w:ascii="Times New Roman"/>
          <w:b w:val="false"/>
          <w:i w:val="false"/>
          <w:color w:val="000000"/>
          <w:sz w:val="28"/>
        </w:rPr>
        <w:t xml:space="preserve">                                                     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20  Введение тарифа    Нормативный АРЕМиЗК  4        Не      Соб- </w:t>
      </w:r>
    </w:p>
    <w:p>
      <w:pPr>
        <w:spacing w:after="0"/>
        <w:ind w:left="0"/>
        <w:jc w:val="both"/>
      </w:pPr>
      <w:r>
        <w:rPr>
          <w:rFonts w:ascii="Times New Roman"/>
          <w:b w:val="false"/>
          <w:i w:val="false"/>
          <w:color w:val="000000"/>
          <w:sz w:val="28"/>
        </w:rPr>
        <w:t xml:space="preserve">    за пользование     правовой    (по      квартал  требует ствен- </w:t>
      </w:r>
    </w:p>
    <w:p>
      <w:pPr>
        <w:spacing w:after="0"/>
        <w:ind w:left="0"/>
        <w:jc w:val="both"/>
      </w:pPr>
      <w:r>
        <w:rPr>
          <w:rFonts w:ascii="Times New Roman"/>
          <w:b w:val="false"/>
          <w:i w:val="false"/>
          <w:color w:val="000000"/>
          <w:sz w:val="28"/>
        </w:rPr>
        <w:t xml:space="preserve">    услуг магистраль-  акт         согла-   2004     финан-  ные </w:t>
      </w:r>
    </w:p>
    <w:p>
      <w:pPr>
        <w:spacing w:after="0"/>
        <w:ind w:left="0"/>
        <w:jc w:val="both"/>
      </w:pPr>
      <w:r>
        <w:rPr>
          <w:rFonts w:ascii="Times New Roman"/>
          <w:b w:val="false"/>
          <w:i w:val="false"/>
          <w:color w:val="000000"/>
          <w:sz w:val="28"/>
        </w:rPr>
        <w:t xml:space="preserve">    ной железно-                   сованию) года     сирова- сред- </w:t>
      </w:r>
    </w:p>
    <w:p>
      <w:pPr>
        <w:spacing w:after="0"/>
        <w:ind w:left="0"/>
        <w:jc w:val="both"/>
      </w:pPr>
      <w:r>
        <w:rPr>
          <w:rFonts w:ascii="Times New Roman"/>
          <w:b w:val="false"/>
          <w:i w:val="false"/>
          <w:color w:val="000000"/>
          <w:sz w:val="28"/>
        </w:rPr>
        <w:t xml:space="preserve">    дорожной сетью                                   ния из  ства </w:t>
      </w:r>
    </w:p>
    <w:p>
      <w:pPr>
        <w:spacing w:after="0"/>
        <w:ind w:left="0"/>
        <w:jc w:val="both"/>
      </w:pPr>
      <w:r>
        <w:rPr>
          <w:rFonts w:ascii="Times New Roman"/>
          <w:b w:val="false"/>
          <w:i w:val="false"/>
          <w:color w:val="000000"/>
          <w:sz w:val="28"/>
        </w:rPr>
        <w:t xml:space="preserve">                                                     государ- </w:t>
      </w:r>
    </w:p>
    <w:p>
      <w:pPr>
        <w:spacing w:after="0"/>
        <w:ind w:left="0"/>
        <w:jc w:val="both"/>
      </w:pPr>
      <w:r>
        <w:rPr>
          <w:rFonts w:ascii="Times New Roman"/>
          <w:b w:val="false"/>
          <w:i w:val="false"/>
          <w:color w:val="000000"/>
          <w:sz w:val="28"/>
        </w:rPr>
        <w:t xml:space="preserve">                                                     ствен-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бюджета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21  Создание АО        Свидетель-   АО "НК  1        Не      Соб- </w:t>
      </w:r>
    </w:p>
    <w:p>
      <w:pPr>
        <w:spacing w:after="0"/>
        <w:ind w:left="0"/>
        <w:jc w:val="both"/>
      </w:pPr>
      <w:r>
        <w:rPr>
          <w:rFonts w:ascii="Times New Roman"/>
          <w:b w:val="false"/>
          <w:i w:val="false"/>
          <w:color w:val="000000"/>
          <w:sz w:val="28"/>
        </w:rPr>
        <w:t xml:space="preserve">    "Алматинский       ство о      "КТЖ",   квартал  требует ствен- </w:t>
      </w:r>
    </w:p>
    <w:p>
      <w:pPr>
        <w:spacing w:after="0"/>
        <w:ind w:left="0"/>
        <w:jc w:val="both"/>
      </w:pPr>
      <w:r>
        <w:rPr>
          <w:rFonts w:ascii="Times New Roman"/>
          <w:b w:val="false"/>
          <w:i w:val="false"/>
          <w:color w:val="000000"/>
          <w:sz w:val="28"/>
        </w:rPr>
        <w:t xml:space="preserve">    вагоноремонтный    регистра-   ОАО      2004     финан-  ные </w:t>
      </w:r>
    </w:p>
    <w:p>
      <w:pPr>
        <w:spacing w:after="0"/>
        <w:ind w:left="0"/>
        <w:jc w:val="both"/>
      </w:pPr>
      <w:r>
        <w:rPr>
          <w:rFonts w:ascii="Times New Roman"/>
          <w:b w:val="false"/>
          <w:i w:val="false"/>
          <w:color w:val="000000"/>
          <w:sz w:val="28"/>
        </w:rPr>
        <w:t xml:space="preserve">    завод", учредите-  ции         "Пасса-  года     сирова- сред- </w:t>
      </w:r>
    </w:p>
    <w:p>
      <w:pPr>
        <w:spacing w:after="0"/>
        <w:ind w:left="0"/>
        <w:jc w:val="both"/>
      </w:pPr>
      <w:r>
        <w:rPr>
          <w:rFonts w:ascii="Times New Roman"/>
          <w:b w:val="false"/>
          <w:i w:val="false"/>
          <w:color w:val="000000"/>
          <w:sz w:val="28"/>
        </w:rPr>
        <w:t xml:space="preserve">    лями которого                  жирские           ния из  ства </w:t>
      </w:r>
    </w:p>
    <w:p>
      <w:pPr>
        <w:spacing w:after="0"/>
        <w:ind w:left="0"/>
        <w:jc w:val="both"/>
      </w:pPr>
      <w:r>
        <w:rPr>
          <w:rFonts w:ascii="Times New Roman"/>
          <w:b w:val="false"/>
          <w:i w:val="false"/>
          <w:color w:val="000000"/>
          <w:sz w:val="28"/>
        </w:rPr>
        <w:t xml:space="preserve">    будут АО "НК                   пере-             государ- </w:t>
      </w:r>
    </w:p>
    <w:p>
      <w:pPr>
        <w:spacing w:after="0"/>
        <w:ind w:left="0"/>
        <w:jc w:val="both"/>
      </w:pPr>
      <w:r>
        <w:rPr>
          <w:rFonts w:ascii="Times New Roman"/>
          <w:b w:val="false"/>
          <w:i w:val="false"/>
          <w:color w:val="000000"/>
          <w:sz w:val="28"/>
        </w:rPr>
        <w:t xml:space="preserve">    "КТЖ", ОАО                     возки"            ствен- </w:t>
      </w:r>
    </w:p>
    <w:p>
      <w:pPr>
        <w:spacing w:after="0"/>
        <w:ind w:left="0"/>
        <w:jc w:val="both"/>
      </w:pPr>
      <w:r>
        <w:rPr>
          <w:rFonts w:ascii="Times New Roman"/>
          <w:b w:val="false"/>
          <w:i w:val="false"/>
          <w:color w:val="000000"/>
          <w:sz w:val="28"/>
        </w:rPr>
        <w:t xml:space="preserve">    "Пассажирские                                    ного </w:t>
      </w:r>
    </w:p>
    <w:p>
      <w:pPr>
        <w:spacing w:after="0"/>
        <w:ind w:left="0"/>
        <w:jc w:val="both"/>
      </w:pPr>
      <w:r>
        <w:rPr>
          <w:rFonts w:ascii="Times New Roman"/>
          <w:b w:val="false"/>
          <w:i w:val="false"/>
          <w:color w:val="000000"/>
          <w:sz w:val="28"/>
        </w:rPr>
        <w:t xml:space="preserve">    перевозки"                                       бюджета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22 Реализация 100 %    Договор     АО       4        Не     Соб- </w:t>
      </w:r>
    </w:p>
    <w:p>
      <w:pPr>
        <w:spacing w:after="0"/>
        <w:ind w:left="0"/>
        <w:jc w:val="both"/>
      </w:pPr>
      <w:r>
        <w:rPr>
          <w:rFonts w:ascii="Times New Roman"/>
          <w:b w:val="false"/>
          <w:i w:val="false"/>
          <w:color w:val="000000"/>
          <w:sz w:val="28"/>
        </w:rPr>
        <w:t xml:space="preserve">   пакета акций АО     купли-      "НК      квар-    тре-   ст- </w:t>
      </w:r>
    </w:p>
    <w:p>
      <w:pPr>
        <w:spacing w:after="0"/>
        <w:ind w:left="0"/>
        <w:jc w:val="both"/>
      </w:pPr>
      <w:r>
        <w:rPr>
          <w:rFonts w:ascii="Times New Roman"/>
          <w:b w:val="false"/>
          <w:i w:val="false"/>
          <w:color w:val="000000"/>
          <w:sz w:val="28"/>
        </w:rPr>
        <w:t xml:space="preserve">   "Алматинский ваго-  продажи     "ҚТЖ"    тал      бует   вен- </w:t>
      </w:r>
    </w:p>
    <w:p>
      <w:pPr>
        <w:spacing w:after="0"/>
        <w:ind w:left="0"/>
        <w:jc w:val="both"/>
      </w:pPr>
      <w:r>
        <w:rPr>
          <w:rFonts w:ascii="Times New Roman"/>
          <w:b w:val="false"/>
          <w:i w:val="false"/>
          <w:color w:val="000000"/>
          <w:sz w:val="28"/>
        </w:rPr>
        <w:t xml:space="preserve">   норемонтный завод"                       2006     фи-    ные </w:t>
      </w:r>
    </w:p>
    <w:p>
      <w:pPr>
        <w:spacing w:after="0"/>
        <w:ind w:left="0"/>
        <w:jc w:val="both"/>
      </w:pPr>
      <w:r>
        <w:rPr>
          <w:rFonts w:ascii="Times New Roman"/>
          <w:b w:val="false"/>
          <w:i w:val="false"/>
          <w:color w:val="000000"/>
          <w:sz w:val="28"/>
        </w:rPr>
        <w:t xml:space="preserve">   на торгах в соот-                        года     нанси- сред- </w:t>
      </w:r>
    </w:p>
    <w:p>
      <w:pPr>
        <w:spacing w:after="0"/>
        <w:ind w:left="0"/>
        <w:jc w:val="both"/>
      </w:pPr>
      <w:r>
        <w:rPr>
          <w:rFonts w:ascii="Times New Roman"/>
          <w:b w:val="false"/>
          <w:i w:val="false"/>
          <w:color w:val="000000"/>
          <w:sz w:val="28"/>
        </w:rPr>
        <w:t xml:space="preserve">   ветствии с дейст-                                 рова-  ства </w:t>
      </w:r>
    </w:p>
    <w:p>
      <w:pPr>
        <w:spacing w:after="0"/>
        <w:ind w:left="0"/>
        <w:jc w:val="both"/>
      </w:pPr>
      <w:r>
        <w:rPr>
          <w:rFonts w:ascii="Times New Roman"/>
          <w:b w:val="false"/>
          <w:i w:val="false"/>
          <w:color w:val="000000"/>
          <w:sz w:val="28"/>
        </w:rPr>
        <w:t xml:space="preserve">   вующим законода-                                  ния из </w:t>
      </w:r>
    </w:p>
    <w:p>
      <w:pPr>
        <w:spacing w:after="0"/>
        <w:ind w:left="0"/>
        <w:jc w:val="both"/>
      </w:pPr>
      <w:r>
        <w:rPr>
          <w:rFonts w:ascii="Times New Roman"/>
          <w:b w:val="false"/>
          <w:i w:val="false"/>
          <w:color w:val="000000"/>
          <w:sz w:val="28"/>
        </w:rPr>
        <w:t xml:space="preserve">   тельством                                         госу- </w:t>
      </w:r>
    </w:p>
    <w:p>
      <w:pPr>
        <w:spacing w:after="0"/>
        <w:ind w:left="0"/>
        <w:jc w:val="both"/>
      </w:pPr>
      <w:r>
        <w:rPr>
          <w:rFonts w:ascii="Times New Roman"/>
          <w:b w:val="false"/>
          <w:i w:val="false"/>
          <w:color w:val="000000"/>
          <w:sz w:val="28"/>
        </w:rPr>
        <w:t xml:space="preserve">                                                     дарст- </w:t>
      </w:r>
    </w:p>
    <w:p>
      <w:pPr>
        <w:spacing w:after="0"/>
        <w:ind w:left="0"/>
        <w:jc w:val="both"/>
      </w:pPr>
      <w:r>
        <w:rPr>
          <w:rFonts w:ascii="Times New Roman"/>
          <w:b w:val="false"/>
          <w:i w:val="false"/>
          <w:color w:val="000000"/>
          <w:sz w:val="28"/>
        </w:rPr>
        <w:t xml:space="preserve">                                                     вен-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бюд- </w:t>
      </w:r>
    </w:p>
    <w:p>
      <w:pPr>
        <w:spacing w:after="0"/>
        <w:ind w:left="0"/>
        <w:jc w:val="both"/>
      </w:pPr>
      <w:r>
        <w:rPr>
          <w:rFonts w:ascii="Times New Roman"/>
          <w:b w:val="false"/>
          <w:i w:val="false"/>
          <w:color w:val="000000"/>
          <w:sz w:val="28"/>
        </w:rPr>
        <w:t xml:space="preserve">                                                     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23  Продажа прачеч-    Договор     АО       3        Не      Собст- </w:t>
      </w:r>
    </w:p>
    <w:p>
      <w:pPr>
        <w:spacing w:after="0"/>
        <w:ind w:left="0"/>
        <w:jc w:val="both"/>
      </w:pPr>
      <w:r>
        <w:rPr>
          <w:rFonts w:ascii="Times New Roman"/>
          <w:b w:val="false"/>
          <w:i w:val="false"/>
          <w:color w:val="000000"/>
          <w:sz w:val="28"/>
        </w:rPr>
        <w:t xml:space="preserve">    ных комбинатов     купли-      "НК      квартал  требует венные </w:t>
      </w:r>
    </w:p>
    <w:p>
      <w:pPr>
        <w:spacing w:after="0"/>
        <w:ind w:left="0"/>
        <w:jc w:val="both"/>
      </w:pPr>
      <w:r>
        <w:rPr>
          <w:rFonts w:ascii="Times New Roman"/>
          <w:b w:val="false"/>
          <w:i w:val="false"/>
          <w:color w:val="000000"/>
          <w:sz w:val="28"/>
        </w:rPr>
        <w:t xml:space="preserve">    АО "Пассажирские   продажи     "КТЖ"    2006     финан-  сред- </w:t>
      </w:r>
    </w:p>
    <w:p>
      <w:pPr>
        <w:spacing w:after="0"/>
        <w:ind w:left="0"/>
        <w:jc w:val="both"/>
      </w:pPr>
      <w:r>
        <w:rPr>
          <w:rFonts w:ascii="Times New Roman"/>
          <w:b w:val="false"/>
          <w:i w:val="false"/>
          <w:color w:val="000000"/>
          <w:sz w:val="28"/>
        </w:rPr>
        <w:t xml:space="preserve">    перевозки" на                           года     сирова- ства </w:t>
      </w:r>
    </w:p>
    <w:p>
      <w:pPr>
        <w:spacing w:after="0"/>
        <w:ind w:left="0"/>
        <w:jc w:val="both"/>
      </w:pPr>
      <w:r>
        <w:rPr>
          <w:rFonts w:ascii="Times New Roman"/>
          <w:b w:val="false"/>
          <w:i w:val="false"/>
          <w:color w:val="000000"/>
          <w:sz w:val="28"/>
        </w:rPr>
        <w:t xml:space="preserve">    торгах в соответ-                                ния из </w:t>
      </w:r>
    </w:p>
    <w:p>
      <w:pPr>
        <w:spacing w:after="0"/>
        <w:ind w:left="0"/>
        <w:jc w:val="both"/>
      </w:pPr>
      <w:r>
        <w:rPr>
          <w:rFonts w:ascii="Times New Roman"/>
          <w:b w:val="false"/>
          <w:i w:val="false"/>
          <w:color w:val="000000"/>
          <w:sz w:val="28"/>
        </w:rPr>
        <w:t xml:space="preserve">    ствии с действую-                                государ- </w:t>
      </w:r>
    </w:p>
    <w:p>
      <w:pPr>
        <w:spacing w:after="0"/>
        <w:ind w:left="0"/>
        <w:jc w:val="both"/>
      </w:pPr>
      <w:r>
        <w:rPr>
          <w:rFonts w:ascii="Times New Roman"/>
          <w:b w:val="false"/>
          <w:i w:val="false"/>
          <w:color w:val="000000"/>
          <w:sz w:val="28"/>
        </w:rPr>
        <w:t xml:space="preserve">    щим законодатель-                                ствен- </w:t>
      </w:r>
    </w:p>
    <w:p>
      <w:pPr>
        <w:spacing w:after="0"/>
        <w:ind w:left="0"/>
        <w:jc w:val="both"/>
      </w:pPr>
      <w:r>
        <w:rPr>
          <w:rFonts w:ascii="Times New Roman"/>
          <w:b w:val="false"/>
          <w:i w:val="false"/>
          <w:color w:val="000000"/>
          <w:sz w:val="28"/>
        </w:rPr>
        <w:t xml:space="preserve">    ством                                            ного </w:t>
      </w:r>
    </w:p>
    <w:p>
      <w:pPr>
        <w:spacing w:after="0"/>
        <w:ind w:left="0"/>
        <w:jc w:val="both"/>
      </w:pPr>
      <w:r>
        <w:rPr>
          <w:rFonts w:ascii="Times New Roman"/>
          <w:b w:val="false"/>
          <w:i w:val="false"/>
          <w:color w:val="000000"/>
          <w:sz w:val="28"/>
        </w:rPr>
        <w:t xml:space="preserve">                                                     бюджета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24  Передача в         Договор     АО       1        Не      Собст- </w:t>
      </w:r>
    </w:p>
    <w:p>
      <w:pPr>
        <w:spacing w:after="0"/>
        <w:ind w:left="0"/>
        <w:jc w:val="both"/>
      </w:pPr>
      <w:r>
        <w:rPr>
          <w:rFonts w:ascii="Times New Roman"/>
          <w:b w:val="false"/>
          <w:i w:val="false"/>
          <w:color w:val="000000"/>
          <w:sz w:val="28"/>
        </w:rPr>
        <w:t xml:space="preserve">    аренду на кон-     аренды      "Пасса-  квартал  требует венные </w:t>
      </w:r>
    </w:p>
    <w:p>
      <w:pPr>
        <w:spacing w:after="0"/>
        <w:ind w:left="0"/>
        <w:jc w:val="both"/>
      </w:pPr>
      <w:r>
        <w:rPr>
          <w:rFonts w:ascii="Times New Roman"/>
          <w:b w:val="false"/>
          <w:i w:val="false"/>
          <w:color w:val="000000"/>
          <w:sz w:val="28"/>
        </w:rPr>
        <w:t xml:space="preserve">    курсной основе                 жирские  2004     финан-  сред- </w:t>
      </w:r>
    </w:p>
    <w:p>
      <w:pPr>
        <w:spacing w:after="0"/>
        <w:ind w:left="0"/>
        <w:jc w:val="both"/>
      </w:pPr>
      <w:r>
        <w:rPr>
          <w:rFonts w:ascii="Times New Roman"/>
          <w:b w:val="false"/>
          <w:i w:val="false"/>
          <w:color w:val="000000"/>
          <w:sz w:val="28"/>
        </w:rPr>
        <w:t xml:space="preserve">    права предостав-               пере-    года     сирова- ства </w:t>
      </w:r>
    </w:p>
    <w:p>
      <w:pPr>
        <w:spacing w:after="0"/>
        <w:ind w:left="0"/>
        <w:jc w:val="both"/>
      </w:pPr>
      <w:r>
        <w:rPr>
          <w:rFonts w:ascii="Times New Roman"/>
          <w:b w:val="false"/>
          <w:i w:val="false"/>
          <w:color w:val="000000"/>
          <w:sz w:val="28"/>
        </w:rPr>
        <w:t xml:space="preserve">    ления услуг по                 возки"            ния из </w:t>
      </w:r>
    </w:p>
    <w:p>
      <w:pPr>
        <w:spacing w:after="0"/>
        <w:ind w:left="0"/>
        <w:jc w:val="both"/>
      </w:pPr>
      <w:r>
        <w:rPr>
          <w:rFonts w:ascii="Times New Roman"/>
          <w:b w:val="false"/>
          <w:i w:val="false"/>
          <w:color w:val="000000"/>
          <w:sz w:val="28"/>
        </w:rPr>
        <w:t xml:space="preserve">    обслуживанию                                     государ- </w:t>
      </w:r>
    </w:p>
    <w:p>
      <w:pPr>
        <w:spacing w:after="0"/>
        <w:ind w:left="0"/>
        <w:jc w:val="both"/>
      </w:pPr>
      <w:r>
        <w:rPr>
          <w:rFonts w:ascii="Times New Roman"/>
          <w:b w:val="false"/>
          <w:i w:val="false"/>
          <w:color w:val="000000"/>
          <w:sz w:val="28"/>
        </w:rPr>
        <w:t xml:space="preserve">    пассажиров в                                     ствен- </w:t>
      </w:r>
    </w:p>
    <w:p>
      <w:pPr>
        <w:spacing w:after="0"/>
        <w:ind w:left="0"/>
        <w:jc w:val="both"/>
      </w:pPr>
      <w:r>
        <w:rPr>
          <w:rFonts w:ascii="Times New Roman"/>
          <w:b w:val="false"/>
          <w:i w:val="false"/>
          <w:color w:val="000000"/>
          <w:sz w:val="28"/>
        </w:rPr>
        <w:t xml:space="preserve">    вагонах-ресторанах                               ного </w:t>
      </w:r>
    </w:p>
    <w:p>
      <w:pPr>
        <w:spacing w:after="0"/>
        <w:ind w:left="0"/>
        <w:jc w:val="both"/>
      </w:pPr>
      <w:r>
        <w:rPr>
          <w:rFonts w:ascii="Times New Roman"/>
          <w:b w:val="false"/>
          <w:i w:val="false"/>
          <w:color w:val="000000"/>
          <w:sz w:val="28"/>
        </w:rPr>
        <w:t xml:space="preserve">    частным предприни-                               бюджета </w:t>
      </w:r>
    </w:p>
    <w:p>
      <w:pPr>
        <w:spacing w:after="0"/>
        <w:ind w:left="0"/>
        <w:jc w:val="both"/>
      </w:pPr>
      <w:r>
        <w:rPr>
          <w:rFonts w:ascii="Times New Roman"/>
          <w:b w:val="false"/>
          <w:i w:val="false"/>
          <w:color w:val="000000"/>
          <w:sz w:val="28"/>
        </w:rPr>
        <w:t xml:space="preserve">    мателям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24-1 Создание това-    Свиде-      АО       2-й      Не     Соб- </w:t>
      </w:r>
    </w:p>
    <w:p>
      <w:pPr>
        <w:spacing w:after="0"/>
        <w:ind w:left="0"/>
        <w:jc w:val="both"/>
      </w:pPr>
      <w:r>
        <w:rPr>
          <w:rFonts w:ascii="Times New Roman"/>
          <w:b w:val="false"/>
          <w:i w:val="false"/>
          <w:color w:val="000000"/>
          <w:sz w:val="28"/>
        </w:rPr>
        <w:t xml:space="preserve">    рищества с огра-   тель-       "Пасса-  квартал  требу  ст- </w:t>
      </w:r>
    </w:p>
    <w:p>
      <w:pPr>
        <w:spacing w:after="0"/>
        <w:ind w:left="0"/>
        <w:jc w:val="both"/>
      </w:pPr>
      <w:r>
        <w:rPr>
          <w:rFonts w:ascii="Times New Roman"/>
          <w:b w:val="false"/>
          <w:i w:val="false"/>
          <w:color w:val="000000"/>
          <w:sz w:val="28"/>
        </w:rPr>
        <w:t xml:space="preserve">    ниченной ответст-  ство о      жирские  2006     ет фи- вен- </w:t>
      </w:r>
    </w:p>
    <w:p>
      <w:pPr>
        <w:spacing w:after="0"/>
        <w:ind w:left="0"/>
        <w:jc w:val="both"/>
      </w:pPr>
      <w:r>
        <w:rPr>
          <w:rFonts w:ascii="Times New Roman"/>
          <w:b w:val="false"/>
          <w:i w:val="false"/>
          <w:color w:val="000000"/>
          <w:sz w:val="28"/>
        </w:rPr>
        <w:t xml:space="preserve">    венностью "Опера-  регист-     пере-    года     нанси- ные </w:t>
      </w:r>
    </w:p>
    <w:p>
      <w:pPr>
        <w:spacing w:after="0"/>
        <w:ind w:left="0"/>
        <w:jc w:val="both"/>
      </w:pPr>
      <w:r>
        <w:rPr>
          <w:rFonts w:ascii="Times New Roman"/>
          <w:b w:val="false"/>
          <w:i w:val="false"/>
          <w:color w:val="000000"/>
          <w:sz w:val="28"/>
        </w:rPr>
        <w:t xml:space="preserve">    тивно-технологи-   рации       возки",           рова-  сред- </w:t>
      </w:r>
    </w:p>
    <w:p>
      <w:pPr>
        <w:spacing w:after="0"/>
        <w:ind w:left="0"/>
        <w:jc w:val="both"/>
      </w:pPr>
      <w:r>
        <w:rPr>
          <w:rFonts w:ascii="Times New Roman"/>
          <w:b w:val="false"/>
          <w:i w:val="false"/>
          <w:color w:val="000000"/>
          <w:sz w:val="28"/>
        </w:rPr>
        <w:t xml:space="preserve">    ческий центр уп-               АО                ния из ства </w:t>
      </w:r>
    </w:p>
    <w:p>
      <w:pPr>
        <w:spacing w:after="0"/>
        <w:ind w:left="0"/>
        <w:jc w:val="both"/>
      </w:pPr>
      <w:r>
        <w:rPr>
          <w:rFonts w:ascii="Times New Roman"/>
          <w:b w:val="false"/>
          <w:i w:val="false"/>
          <w:color w:val="000000"/>
          <w:sz w:val="28"/>
        </w:rPr>
        <w:t xml:space="preserve">    равления пасса-                "НК               госу- </w:t>
      </w:r>
    </w:p>
    <w:p>
      <w:pPr>
        <w:spacing w:after="0"/>
        <w:ind w:left="0"/>
        <w:jc w:val="both"/>
      </w:pPr>
      <w:r>
        <w:rPr>
          <w:rFonts w:ascii="Times New Roman"/>
          <w:b w:val="false"/>
          <w:i w:val="false"/>
          <w:color w:val="000000"/>
          <w:sz w:val="28"/>
        </w:rPr>
        <w:t xml:space="preserve">    жирскими перевоз-              ҚТЖ"              дарст- </w:t>
      </w:r>
    </w:p>
    <w:p>
      <w:pPr>
        <w:spacing w:after="0"/>
        <w:ind w:left="0"/>
        <w:jc w:val="both"/>
      </w:pPr>
      <w:r>
        <w:rPr>
          <w:rFonts w:ascii="Times New Roman"/>
          <w:b w:val="false"/>
          <w:i w:val="false"/>
          <w:color w:val="000000"/>
          <w:sz w:val="28"/>
        </w:rPr>
        <w:t xml:space="preserve">    ками"                                            вен-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бюд- </w:t>
      </w:r>
    </w:p>
    <w:p>
      <w:pPr>
        <w:spacing w:after="0"/>
        <w:ind w:left="0"/>
        <w:jc w:val="both"/>
      </w:pPr>
      <w:r>
        <w:rPr>
          <w:rFonts w:ascii="Times New Roman"/>
          <w:b w:val="false"/>
          <w:i w:val="false"/>
          <w:color w:val="000000"/>
          <w:sz w:val="28"/>
        </w:rPr>
        <w:t xml:space="preserve">                                                     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25  Создание АО        Свидетель-  ОАО      1        Не      Собст- </w:t>
      </w:r>
    </w:p>
    <w:p>
      <w:pPr>
        <w:spacing w:after="0"/>
        <w:ind w:left="0"/>
        <w:jc w:val="both"/>
      </w:pPr>
      <w:r>
        <w:rPr>
          <w:rFonts w:ascii="Times New Roman"/>
          <w:b w:val="false"/>
          <w:i w:val="false"/>
          <w:color w:val="000000"/>
          <w:sz w:val="28"/>
        </w:rPr>
        <w:t xml:space="preserve">    "Вокзалсервис",    ство о      "Пасса-  квартал  требует венные </w:t>
      </w:r>
    </w:p>
    <w:p>
      <w:pPr>
        <w:spacing w:after="0"/>
        <w:ind w:left="0"/>
        <w:jc w:val="both"/>
      </w:pPr>
      <w:r>
        <w:rPr>
          <w:rFonts w:ascii="Times New Roman"/>
          <w:b w:val="false"/>
          <w:i w:val="false"/>
          <w:color w:val="000000"/>
          <w:sz w:val="28"/>
        </w:rPr>
        <w:t xml:space="preserve">    единственным       регистра-   жирские  2004     финан-  сред- </w:t>
      </w:r>
    </w:p>
    <w:p>
      <w:pPr>
        <w:spacing w:after="0"/>
        <w:ind w:left="0"/>
        <w:jc w:val="both"/>
      </w:pPr>
      <w:r>
        <w:rPr>
          <w:rFonts w:ascii="Times New Roman"/>
          <w:b w:val="false"/>
          <w:i w:val="false"/>
          <w:color w:val="000000"/>
          <w:sz w:val="28"/>
        </w:rPr>
        <w:t xml:space="preserve">    акционером кото-   ции         пере-    года     сирова- ства </w:t>
      </w:r>
    </w:p>
    <w:p>
      <w:pPr>
        <w:spacing w:after="0"/>
        <w:ind w:left="0"/>
        <w:jc w:val="both"/>
      </w:pPr>
      <w:r>
        <w:rPr>
          <w:rFonts w:ascii="Times New Roman"/>
          <w:b w:val="false"/>
          <w:i w:val="false"/>
          <w:color w:val="000000"/>
          <w:sz w:val="28"/>
        </w:rPr>
        <w:t xml:space="preserve">    рого будет ОАО                 возки"            ния из </w:t>
      </w:r>
    </w:p>
    <w:p>
      <w:pPr>
        <w:spacing w:after="0"/>
        <w:ind w:left="0"/>
        <w:jc w:val="both"/>
      </w:pPr>
      <w:r>
        <w:rPr>
          <w:rFonts w:ascii="Times New Roman"/>
          <w:b w:val="false"/>
          <w:i w:val="false"/>
          <w:color w:val="000000"/>
          <w:sz w:val="28"/>
        </w:rPr>
        <w:t xml:space="preserve">    "Пассажирские                                    государ- </w:t>
      </w:r>
    </w:p>
    <w:p>
      <w:pPr>
        <w:spacing w:after="0"/>
        <w:ind w:left="0"/>
        <w:jc w:val="both"/>
      </w:pPr>
      <w:r>
        <w:rPr>
          <w:rFonts w:ascii="Times New Roman"/>
          <w:b w:val="false"/>
          <w:i w:val="false"/>
          <w:color w:val="000000"/>
          <w:sz w:val="28"/>
        </w:rPr>
        <w:t xml:space="preserve">    перевозки"                                       ствен-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бюджета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25-1 Создание товари-  Свиде-      АО       3        Не     Соб- </w:t>
      </w:r>
    </w:p>
    <w:p>
      <w:pPr>
        <w:spacing w:after="0"/>
        <w:ind w:left="0"/>
        <w:jc w:val="both"/>
      </w:pPr>
      <w:r>
        <w:rPr>
          <w:rFonts w:ascii="Times New Roman"/>
          <w:b w:val="false"/>
          <w:i w:val="false"/>
          <w:color w:val="000000"/>
          <w:sz w:val="28"/>
        </w:rPr>
        <w:t xml:space="preserve">    ществ с ограни-    детель-     "Пасса-  квар-    тре-   ст-  </w:t>
      </w:r>
    </w:p>
    <w:p>
      <w:pPr>
        <w:spacing w:after="0"/>
        <w:ind w:left="0"/>
        <w:jc w:val="both"/>
      </w:pPr>
      <w:r>
        <w:rPr>
          <w:rFonts w:ascii="Times New Roman"/>
          <w:b w:val="false"/>
          <w:i w:val="false"/>
          <w:color w:val="000000"/>
          <w:sz w:val="28"/>
        </w:rPr>
        <w:t xml:space="preserve">    ченной ответст-    ство о      жирские  2005     фи-    вен- </w:t>
      </w:r>
    </w:p>
    <w:p>
      <w:pPr>
        <w:spacing w:after="0"/>
        <w:ind w:left="0"/>
        <w:jc w:val="both"/>
      </w:pPr>
      <w:r>
        <w:rPr>
          <w:rFonts w:ascii="Times New Roman"/>
          <w:b w:val="false"/>
          <w:i w:val="false"/>
          <w:color w:val="000000"/>
          <w:sz w:val="28"/>
        </w:rPr>
        <w:t xml:space="preserve">    венностью на ба-   регист-     пере-    года     нанси- ные </w:t>
      </w:r>
    </w:p>
    <w:p>
      <w:pPr>
        <w:spacing w:after="0"/>
        <w:ind w:left="0"/>
        <w:jc w:val="both"/>
      </w:pPr>
      <w:r>
        <w:rPr>
          <w:rFonts w:ascii="Times New Roman"/>
          <w:b w:val="false"/>
          <w:i w:val="false"/>
          <w:color w:val="000000"/>
          <w:sz w:val="28"/>
        </w:rPr>
        <w:t xml:space="preserve">    зе имущества по    рации       возки"            рова-  сред- </w:t>
      </w:r>
    </w:p>
    <w:p>
      <w:pPr>
        <w:spacing w:after="0"/>
        <w:ind w:left="0"/>
        <w:jc w:val="both"/>
      </w:pPr>
      <w:r>
        <w:rPr>
          <w:rFonts w:ascii="Times New Roman"/>
          <w:b w:val="false"/>
          <w:i w:val="false"/>
          <w:color w:val="000000"/>
          <w:sz w:val="28"/>
        </w:rPr>
        <w:t xml:space="preserve">    ремонту пассажир-                                ния из ства </w:t>
      </w:r>
    </w:p>
    <w:p>
      <w:pPr>
        <w:spacing w:after="0"/>
        <w:ind w:left="0"/>
        <w:jc w:val="both"/>
      </w:pPr>
      <w:r>
        <w:rPr>
          <w:rFonts w:ascii="Times New Roman"/>
          <w:b w:val="false"/>
          <w:i w:val="false"/>
          <w:color w:val="000000"/>
          <w:sz w:val="28"/>
        </w:rPr>
        <w:t xml:space="preserve">    ских вагонов,                                    госу- </w:t>
      </w:r>
    </w:p>
    <w:p>
      <w:pPr>
        <w:spacing w:after="0"/>
        <w:ind w:left="0"/>
        <w:jc w:val="both"/>
      </w:pPr>
      <w:r>
        <w:rPr>
          <w:rFonts w:ascii="Times New Roman"/>
          <w:b w:val="false"/>
          <w:i w:val="false"/>
          <w:color w:val="000000"/>
          <w:sz w:val="28"/>
        </w:rPr>
        <w:t xml:space="preserve">    расположенных на                                 дарст- </w:t>
      </w:r>
    </w:p>
    <w:p>
      <w:pPr>
        <w:spacing w:after="0"/>
        <w:ind w:left="0"/>
        <w:jc w:val="both"/>
      </w:pPr>
      <w:r>
        <w:rPr>
          <w:rFonts w:ascii="Times New Roman"/>
          <w:b w:val="false"/>
          <w:i w:val="false"/>
          <w:color w:val="000000"/>
          <w:sz w:val="28"/>
        </w:rPr>
        <w:t xml:space="preserve">    станциях Кызыл-                                  вен- </w:t>
      </w:r>
    </w:p>
    <w:p>
      <w:pPr>
        <w:spacing w:after="0"/>
        <w:ind w:left="0"/>
        <w:jc w:val="both"/>
      </w:pPr>
      <w:r>
        <w:rPr>
          <w:rFonts w:ascii="Times New Roman"/>
          <w:b w:val="false"/>
          <w:i w:val="false"/>
          <w:color w:val="000000"/>
          <w:sz w:val="28"/>
        </w:rPr>
        <w:t xml:space="preserve">    орда и Актобе                                    ного </w:t>
      </w:r>
    </w:p>
    <w:p>
      <w:pPr>
        <w:spacing w:after="0"/>
        <w:ind w:left="0"/>
        <w:jc w:val="both"/>
      </w:pPr>
      <w:r>
        <w:rPr>
          <w:rFonts w:ascii="Times New Roman"/>
          <w:b w:val="false"/>
          <w:i w:val="false"/>
          <w:color w:val="000000"/>
          <w:sz w:val="28"/>
        </w:rPr>
        <w:t xml:space="preserve">                                                     бюд- </w:t>
      </w:r>
    </w:p>
    <w:p>
      <w:pPr>
        <w:spacing w:after="0"/>
        <w:ind w:left="0"/>
        <w:jc w:val="both"/>
      </w:pPr>
      <w:r>
        <w:rPr>
          <w:rFonts w:ascii="Times New Roman"/>
          <w:b w:val="false"/>
          <w:i w:val="false"/>
          <w:color w:val="000000"/>
          <w:sz w:val="28"/>
        </w:rPr>
        <w:t xml:space="preserve">                                                     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25-2 Реализация 100 %  Договор     АО       3        Не     Соб- </w:t>
      </w:r>
    </w:p>
    <w:p>
      <w:pPr>
        <w:spacing w:after="0"/>
        <w:ind w:left="0"/>
        <w:jc w:val="both"/>
      </w:pPr>
      <w:r>
        <w:rPr>
          <w:rFonts w:ascii="Times New Roman"/>
          <w:b w:val="false"/>
          <w:i w:val="false"/>
          <w:color w:val="000000"/>
          <w:sz w:val="28"/>
        </w:rPr>
        <w:t xml:space="preserve">    долей участия в    купли-      "НК      квар-    тре-   ст- </w:t>
      </w:r>
    </w:p>
    <w:p>
      <w:pPr>
        <w:spacing w:after="0"/>
        <w:ind w:left="0"/>
        <w:jc w:val="both"/>
      </w:pPr>
      <w:r>
        <w:rPr>
          <w:rFonts w:ascii="Times New Roman"/>
          <w:b w:val="false"/>
          <w:i w:val="false"/>
          <w:color w:val="000000"/>
          <w:sz w:val="28"/>
        </w:rPr>
        <w:t xml:space="preserve">    товариществах с    продажи     "ҚТЖ"    тал      бует   вен- </w:t>
      </w:r>
    </w:p>
    <w:p>
      <w:pPr>
        <w:spacing w:after="0"/>
        <w:ind w:left="0"/>
        <w:jc w:val="both"/>
      </w:pPr>
      <w:r>
        <w:rPr>
          <w:rFonts w:ascii="Times New Roman"/>
          <w:b w:val="false"/>
          <w:i w:val="false"/>
          <w:color w:val="000000"/>
          <w:sz w:val="28"/>
        </w:rPr>
        <w:t xml:space="preserve">    ограниченной от-                        2006     фи-    ные </w:t>
      </w:r>
    </w:p>
    <w:p>
      <w:pPr>
        <w:spacing w:after="0"/>
        <w:ind w:left="0"/>
        <w:jc w:val="both"/>
      </w:pPr>
      <w:r>
        <w:rPr>
          <w:rFonts w:ascii="Times New Roman"/>
          <w:b w:val="false"/>
          <w:i w:val="false"/>
          <w:color w:val="000000"/>
          <w:sz w:val="28"/>
        </w:rPr>
        <w:t xml:space="preserve">    ветственностью,                         года     нанси- сред- </w:t>
      </w:r>
    </w:p>
    <w:p>
      <w:pPr>
        <w:spacing w:after="0"/>
        <w:ind w:left="0"/>
        <w:jc w:val="both"/>
      </w:pPr>
      <w:r>
        <w:rPr>
          <w:rFonts w:ascii="Times New Roman"/>
          <w:b w:val="false"/>
          <w:i w:val="false"/>
          <w:color w:val="000000"/>
          <w:sz w:val="28"/>
        </w:rPr>
        <w:t xml:space="preserve">    созданных на базе                                рова-  ства </w:t>
      </w:r>
    </w:p>
    <w:p>
      <w:pPr>
        <w:spacing w:after="0"/>
        <w:ind w:left="0"/>
        <w:jc w:val="both"/>
      </w:pPr>
      <w:r>
        <w:rPr>
          <w:rFonts w:ascii="Times New Roman"/>
          <w:b w:val="false"/>
          <w:i w:val="false"/>
          <w:color w:val="000000"/>
          <w:sz w:val="28"/>
        </w:rPr>
        <w:t xml:space="preserve">    имущества по ре-                                 ния из </w:t>
      </w:r>
    </w:p>
    <w:p>
      <w:pPr>
        <w:spacing w:after="0"/>
        <w:ind w:left="0"/>
        <w:jc w:val="both"/>
      </w:pPr>
      <w:r>
        <w:rPr>
          <w:rFonts w:ascii="Times New Roman"/>
          <w:b w:val="false"/>
          <w:i w:val="false"/>
          <w:color w:val="000000"/>
          <w:sz w:val="28"/>
        </w:rPr>
        <w:t xml:space="preserve">    монту пассажирс-                                 госу- </w:t>
      </w:r>
    </w:p>
    <w:p>
      <w:pPr>
        <w:spacing w:after="0"/>
        <w:ind w:left="0"/>
        <w:jc w:val="both"/>
      </w:pPr>
      <w:r>
        <w:rPr>
          <w:rFonts w:ascii="Times New Roman"/>
          <w:b w:val="false"/>
          <w:i w:val="false"/>
          <w:color w:val="000000"/>
          <w:sz w:val="28"/>
        </w:rPr>
        <w:t xml:space="preserve">    ких вагонов на                                   дарст- </w:t>
      </w:r>
    </w:p>
    <w:p>
      <w:pPr>
        <w:spacing w:after="0"/>
        <w:ind w:left="0"/>
        <w:jc w:val="both"/>
      </w:pPr>
      <w:r>
        <w:rPr>
          <w:rFonts w:ascii="Times New Roman"/>
          <w:b w:val="false"/>
          <w:i w:val="false"/>
          <w:color w:val="000000"/>
          <w:sz w:val="28"/>
        </w:rPr>
        <w:t xml:space="preserve">    станциях Кызылор-                                вен- </w:t>
      </w:r>
    </w:p>
    <w:p>
      <w:pPr>
        <w:spacing w:after="0"/>
        <w:ind w:left="0"/>
        <w:jc w:val="both"/>
      </w:pPr>
      <w:r>
        <w:rPr>
          <w:rFonts w:ascii="Times New Roman"/>
          <w:b w:val="false"/>
          <w:i w:val="false"/>
          <w:color w:val="000000"/>
          <w:sz w:val="28"/>
        </w:rPr>
        <w:t xml:space="preserve">    да и Актобе, на                                  ного </w:t>
      </w:r>
    </w:p>
    <w:p>
      <w:pPr>
        <w:spacing w:after="0"/>
        <w:ind w:left="0"/>
        <w:jc w:val="both"/>
      </w:pPr>
      <w:r>
        <w:rPr>
          <w:rFonts w:ascii="Times New Roman"/>
          <w:b w:val="false"/>
          <w:i w:val="false"/>
          <w:color w:val="000000"/>
          <w:sz w:val="28"/>
        </w:rPr>
        <w:t xml:space="preserve">    торгах в соответ-                                бюд- </w:t>
      </w:r>
    </w:p>
    <w:p>
      <w:pPr>
        <w:spacing w:after="0"/>
        <w:ind w:left="0"/>
        <w:jc w:val="both"/>
      </w:pPr>
      <w:r>
        <w:rPr>
          <w:rFonts w:ascii="Times New Roman"/>
          <w:b w:val="false"/>
          <w:i w:val="false"/>
          <w:color w:val="000000"/>
          <w:sz w:val="28"/>
        </w:rPr>
        <w:t xml:space="preserve">    ствии с действую-                                жета </w:t>
      </w:r>
    </w:p>
    <w:p>
      <w:pPr>
        <w:spacing w:after="0"/>
        <w:ind w:left="0"/>
        <w:jc w:val="both"/>
      </w:pPr>
      <w:r>
        <w:rPr>
          <w:rFonts w:ascii="Times New Roman"/>
          <w:b w:val="false"/>
          <w:i w:val="false"/>
          <w:color w:val="000000"/>
          <w:sz w:val="28"/>
        </w:rPr>
        <w:t xml:space="preserve">    щим законодатель- </w:t>
      </w:r>
    </w:p>
    <w:p>
      <w:pPr>
        <w:spacing w:after="0"/>
        <w:ind w:left="0"/>
        <w:jc w:val="both"/>
      </w:pPr>
      <w:r>
        <w:rPr>
          <w:rFonts w:ascii="Times New Roman"/>
          <w:b w:val="false"/>
          <w:i w:val="false"/>
          <w:color w:val="000000"/>
          <w:sz w:val="28"/>
        </w:rPr>
        <w:t xml:space="preserve">    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26  Передача вокзалов  Акт         АО       3        Не      Собст- </w:t>
      </w:r>
    </w:p>
    <w:p>
      <w:pPr>
        <w:spacing w:after="0"/>
        <w:ind w:left="0"/>
        <w:jc w:val="both"/>
      </w:pPr>
      <w:r>
        <w:rPr>
          <w:rFonts w:ascii="Times New Roman"/>
          <w:b w:val="false"/>
          <w:i w:val="false"/>
          <w:color w:val="000000"/>
          <w:sz w:val="28"/>
        </w:rPr>
        <w:t xml:space="preserve">    1, 2, 3, 4 и 5     приема-     "Пасса-  квартал  требует венные </w:t>
      </w:r>
    </w:p>
    <w:p>
      <w:pPr>
        <w:spacing w:after="0"/>
        <w:ind w:left="0"/>
        <w:jc w:val="both"/>
      </w:pPr>
      <w:r>
        <w:rPr>
          <w:rFonts w:ascii="Times New Roman"/>
          <w:b w:val="false"/>
          <w:i w:val="false"/>
          <w:color w:val="000000"/>
          <w:sz w:val="28"/>
        </w:rPr>
        <w:t xml:space="preserve">    классов, АО        передачи    жирские  2006     финан-  сред- </w:t>
      </w:r>
    </w:p>
    <w:p>
      <w:pPr>
        <w:spacing w:after="0"/>
        <w:ind w:left="0"/>
        <w:jc w:val="both"/>
      </w:pPr>
      <w:r>
        <w:rPr>
          <w:rFonts w:ascii="Times New Roman"/>
          <w:b w:val="false"/>
          <w:i w:val="false"/>
          <w:color w:val="000000"/>
          <w:sz w:val="28"/>
        </w:rPr>
        <w:t xml:space="preserve">    "Пригородные                   пере-    года     сирова- ства </w:t>
      </w:r>
    </w:p>
    <w:p>
      <w:pPr>
        <w:spacing w:after="0"/>
        <w:ind w:left="0"/>
        <w:jc w:val="both"/>
      </w:pPr>
      <w:r>
        <w:rPr>
          <w:rFonts w:ascii="Times New Roman"/>
          <w:b w:val="false"/>
          <w:i w:val="false"/>
          <w:color w:val="000000"/>
          <w:sz w:val="28"/>
        </w:rPr>
        <w:t xml:space="preserve">    перевозки" местным             возки",           ния из </w:t>
      </w:r>
    </w:p>
    <w:p>
      <w:pPr>
        <w:spacing w:after="0"/>
        <w:ind w:left="0"/>
        <w:jc w:val="both"/>
      </w:pPr>
      <w:r>
        <w:rPr>
          <w:rFonts w:ascii="Times New Roman"/>
          <w:b w:val="false"/>
          <w:i w:val="false"/>
          <w:color w:val="000000"/>
          <w:sz w:val="28"/>
        </w:rPr>
        <w:t xml:space="preserve">    исполнительным                  АО "НК           государ- </w:t>
      </w:r>
    </w:p>
    <w:p>
      <w:pPr>
        <w:spacing w:after="0"/>
        <w:ind w:left="0"/>
        <w:jc w:val="both"/>
      </w:pPr>
      <w:r>
        <w:rPr>
          <w:rFonts w:ascii="Times New Roman"/>
          <w:b w:val="false"/>
          <w:i w:val="false"/>
          <w:color w:val="000000"/>
          <w:sz w:val="28"/>
        </w:rPr>
        <w:t xml:space="preserve">    органам                        "КТЖ",            ствен- </w:t>
      </w:r>
    </w:p>
    <w:p>
      <w:pPr>
        <w:spacing w:after="0"/>
        <w:ind w:left="0"/>
        <w:jc w:val="both"/>
      </w:pPr>
      <w:r>
        <w:rPr>
          <w:rFonts w:ascii="Times New Roman"/>
          <w:b w:val="false"/>
          <w:i w:val="false"/>
          <w:color w:val="000000"/>
          <w:sz w:val="28"/>
        </w:rPr>
        <w:t xml:space="preserve">                                   местные           ного </w:t>
      </w:r>
    </w:p>
    <w:p>
      <w:pPr>
        <w:spacing w:after="0"/>
        <w:ind w:left="0"/>
        <w:jc w:val="both"/>
      </w:pPr>
      <w:r>
        <w:rPr>
          <w:rFonts w:ascii="Times New Roman"/>
          <w:b w:val="false"/>
          <w:i w:val="false"/>
          <w:color w:val="000000"/>
          <w:sz w:val="28"/>
        </w:rPr>
        <w:t xml:space="preserve">                                   исполни-          бюджета </w:t>
      </w:r>
    </w:p>
    <w:p>
      <w:pPr>
        <w:spacing w:after="0"/>
        <w:ind w:left="0"/>
        <w:jc w:val="both"/>
      </w:pPr>
      <w:r>
        <w:rPr>
          <w:rFonts w:ascii="Times New Roman"/>
          <w:b w:val="false"/>
          <w:i w:val="false"/>
          <w:color w:val="000000"/>
          <w:sz w:val="28"/>
        </w:rPr>
        <w:t xml:space="preserve">                                   тельные </w:t>
      </w:r>
    </w:p>
    <w:p>
      <w:pPr>
        <w:spacing w:after="0"/>
        <w:ind w:left="0"/>
        <w:jc w:val="both"/>
      </w:pPr>
      <w:r>
        <w:rPr>
          <w:rFonts w:ascii="Times New Roman"/>
          <w:b w:val="false"/>
          <w:i w:val="false"/>
          <w:color w:val="000000"/>
          <w:sz w:val="28"/>
        </w:rPr>
        <w:t xml:space="preserve">                                   органы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27  Создание АО        Свидетель-  ОАО      2        Не      Собст- </w:t>
      </w:r>
    </w:p>
    <w:p>
      <w:pPr>
        <w:spacing w:after="0"/>
        <w:ind w:left="0"/>
        <w:jc w:val="both"/>
      </w:pPr>
      <w:r>
        <w:rPr>
          <w:rFonts w:ascii="Times New Roman"/>
          <w:b w:val="false"/>
          <w:i w:val="false"/>
          <w:color w:val="000000"/>
          <w:sz w:val="28"/>
        </w:rPr>
        <w:t xml:space="preserve">    "Вагонсервис" с    ство о      "Пасса-  квартал  требует венные </w:t>
      </w:r>
    </w:p>
    <w:p>
      <w:pPr>
        <w:spacing w:after="0"/>
        <w:ind w:left="0"/>
        <w:jc w:val="both"/>
      </w:pPr>
      <w:r>
        <w:rPr>
          <w:rFonts w:ascii="Times New Roman"/>
          <w:b w:val="false"/>
          <w:i w:val="false"/>
          <w:color w:val="000000"/>
          <w:sz w:val="28"/>
        </w:rPr>
        <w:t xml:space="preserve">    передачей всех     регистра-   жирские  2004     финан-  сред- </w:t>
      </w:r>
    </w:p>
    <w:p>
      <w:pPr>
        <w:spacing w:after="0"/>
        <w:ind w:left="0"/>
        <w:jc w:val="both"/>
      </w:pPr>
      <w:r>
        <w:rPr>
          <w:rFonts w:ascii="Times New Roman"/>
          <w:b w:val="false"/>
          <w:i w:val="false"/>
          <w:color w:val="000000"/>
          <w:sz w:val="28"/>
        </w:rPr>
        <w:t xml:space="preserve">    пассажирских       ции         пере-    года     сирова- ства </w:t>
      </w:r>
    </w:p>
    <w:p>
      <w:pPr>
        <w:spacing w:after="0"/>
        <w:ind w:left="0"/>
        <w:jc w:val="both"/>
      </w:pPr>
      <w:r>
        <w:rPr>
          <w:rFonts w:ascii="Times New Roman"/>
          <w:b w:val="false"/>
          <w:i w:val="false"/>
          <w:color w:val="000000"/>
          <w:sz w:val="28"/>
        </w:rPr>
        <w:t xml:space="preserve">    вагонных депо                  возки"            ния из </w:t>
      </w:r>
    </w:p>
    <w:p>
      <w:pPr>
        <w:spacing w:after="0"/>
        <w:ind w:left="0"/>
        <w:jc w:val="both"/>
      </w:pPr>
      <w:r>
        <w:rPr>
          <w:rFonts w:ascii="Times New Roman"/>
          <w:b w:val="false"/>
          <w:i w:val="false"/>
          <w:color w:val="000000"/>
          <w:sz w:val="28"/>
        </w:rPr>
        <w:t xml:space="preserve">    (ЛВЧД)                                           государ- </w:t>
      </w:r>
    </w:p>
    <w:p>
      <w:pPr>
        <w:spacing w:after="0"/>
        <w:ind w:left="0"/>
        <w:jc w:val="both"/>
      </w:pPr>
      <w:r>
        <w:rPr>
          <w:rFonts w:ascii="Times New Roman"/>
          <w:b w:val="false"/>
          <w:i w:val="false"/>
          <w:color w:val="000000"/>
          <w:sz w:val="28"/>
        </w:rPr>
        <w:t xml:space="preserve">                                                     ствен-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бюджета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28  Создание АО        Свидетель-  ОАО      1        Не      Собст- </w:t>
      </w:r>
    </w:p>
    <w:p>
      <w:pPr>
        <w:spacing w:after="0"/>
        <w:ind w:left="0"/>
        <w:jc w:val="both"/>
      </w:pPr>
      <w:r>
        <w:rPr>
          <w:rFonts w:ascii="Times New Roman"/>
          <w:b w:val="false"/>
          <w:i w:val="false"/>
          <w:color w:val="000000"/>
          <w:sz w:val="28"/>
        </w:rPr>
        <w:t xml:space="preserve">    "Пригородные       ство о      "Пасса-  квартал  требует вен- </w:t>
      </w:r>
    </w:p>
    <w:p>
      <w:pPr>
        <w:spacing w:after="0"/>
        <w:ind w:left="0"/>
        <w:jc w:val="both"/>
      </w:pPr>
      <w:r>
        <w:rPr>
          <w:rFonts w:ascii="Times New Roman"/>
          <w:b w:val="false"/>
          <w:i w:val="false"/>
          <w:color w:val="000000"/>
          <w:sz w:val="28"/>
        </w:rPr>
        <w:t xml:space="preserve">    перевозки" на      регистра-   жирские  2004     финан-  ные </w:t>
      </w:r>
    </w:p>
    <w:p>
      <w:pPr>
        <w:spacing w:after="0"/>
        <w:ind w:left="0"/>
        <w:jc w:val="both"/>
      </w:pPr>
      <w:r>
        <w:rPr>
          <w:rFonts w:ascii="Times New Roman"/>
          <w:b w:val="false"/>
          <w:i w:val="false"/>
          <w:color w:val="000000"/>
          <w:sz w:val="28"/>
        </w:rPr>
        <w:t xml:space="preserve">    базе имущества     ции         пере-    года     сирова- сред- </w:t>
      </w:r>
    </w:p>
    <w:p>
      <w:pPr>
        <w:spacing w:after="0"/>
        <w:ind w:left="0"/>
        <w:jc w:val="both"/>
      </w:pPr>
      <w:r>
        <w:rPr>
          <w:rFonts w:ascii="Times New Roman"/>
          <w:b w:val="false"/>
          <w:i w:val="false"/>
          <w:color w:val="000000"/>
          <w:sz w:val="28"/>
        </w:rPr>
        <w:t xml:space="preserve">    филиалов                       возки"            ния из  ства </w:t>
      </w:r>
    </w:p>
    <w:p>
      <w:pPr>
        <w:spacing w:after="0"/>
        <w:ind w:left="0"/>
        <w:jc w:val="both"/>
      </w:pPr>
      <w:r>
        <w:rPr>
          <w:rFonts w:ascii="Times New Roman"/>
          <w:b w:val="false"/>
          <w:i w:val="false"/>
          <w:color w:val="000000"/>
          <w:sz w:val="28"/>
        </w:rPr>
        <w:t xml:space="preserve">    "Пригородные                                     государ- </w:t>
      </w:r>
    </w:p>
    <w:p>
      <w:pPr>
        <w:spacing w:after="0"/>
        <w:ind w:left="0"/>
        <w:jc w:val="both"/>
      </w:pPr>
      <w:r>
        <w:rPr>
          <w:rFonts w:ascii="Times New Roman"/>
          <w:b w:val="false"/>
          <w:i w:val="false"/>
          <w:color w:val="000000"/>
          <w:sz w:val="28"/>
        </w:rPr>
        <w:t xml:space="preserve">    перевозки" и АО                                  ствен- </w:t>
      </w:r>
    </w:p>
    <w:p>
      <w:pPr>
        <w:spacing w:after="0"/>
        <w:ind w:left="0"/>
        <w:jc w:val="both"/>
      </w:pPr>
      <w:r>
        <w:rPr>
          <w:rFonts w:ascii="Times New Roman"/>
          <w:b w:val="false"/>
          <w:i w:val="false"/>
          <w:color w:val="000000"/>
          <w:sz w:val="28"/>
        </w:rPr>
        <w:t xml:space="preserve">    "НК "КТЖ" (электро-                              ного </w:t>
      </w:r>
    </w:p>
    <w:p>
      <w:pPr>
        <w:spacing w:after="0"/>
        <w:ind w:left="0"/>
        <w:jc w:val="both"/>
      </w:pPr>
      <w:r>
        <w:rPr>
          <w:rFonts w:ascii="Times New Roman"/>
          <w:b w:val="false"/>
          <w:i w:val="false"/>
          <w:color w:val="000000"/>
          <w:sz w:val="28"/>
        </w:rPr>
        <w:t xml:space="preserve">    и дизель поезда).                                бюджета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29  Создание АО        Свидетель-  ОАО      2        Не      Собст- </w:t>
      </w:r>
    </w:p>
    <w:p>
      <w:pPr>
        <w:spacing w:after="0"/>
        <w:ind w:left="0"/>
        <w:jc w:val="both"/>
      </w:pPr>
      <w:r>
        <w:rPr>
          <w:rFonts w:ascii="Times New Roman"/>
          <w:b w:val="false"/>
          <w:i w:val="false"/>
          <w:color w:val="000000"/>
          <w:sz w:val="28"/>
        </w:rPr>
        <w:t xml:space="preserve">    "Багажные пере-    ство о      "Пасса-  квартал  требует вен- </w:t>
      </w:r>
    </w:p>
    <w:p>
      <w:pPr>
        <w:spacing w:after="0"/>
        <w:ind w:left="0"/>
        <w:jc w:val="both"/>
      </w:pPr>
      <w:r>
        <w:rPr>
          <w:rFonts w:ascii="Times New Roman"/>
          <w:b w:val="false"/>
          <w:i w:val="false"/>
          <w:color w:val="000000"/>
          <w:sz w:val="28"/>
        </w:rPr>
        <w:t xml:space="preserve">    возки" на базе     регистра-   жирские  2004     финан-  ные </w:t>
      </w:r>
    </w:p>
    <w:p>
      <w:pPr>
        <w:spacing w:after="0"/>
        <w:ind w:left="0"/>
        <w:jc w:val="both"/>
      </w:pPr>
      <w:r>
        <w:rPr>
          <w:rFonts w:ascii="Times New Roman"/>
          <w:b w:val="false"/>
          <w:i w:val="false"/>
          <w:color w:val="000000"/>
          <w:sz w:val="28"/>
        </w:rPr>
        <w:t xml:space="preserve">    сети агентских     ции         пере-    года     сирова- сред- </w:t>
      </w:r>
    </w:p>
    <w:p>
      <w:pPr>
        <w:spacing w:after="0"/>
        <w:ind w:left="0"/>
        <w:jc w:val="both"/>
      </w:pPr>
      <w:r>
        <w:rPr>
          <w:rFonts w:ascii="Times New Roman"/>
          <w:b w:val="false"/>
          <w:i w:val="false"/>
          <w:color w:val="000000"/>
          <w:sz w:val="28"/>
        </w:rPr>
        <w:t xml:space="preserve">    пунктов по приему              возки"            ния из  ства </w:t>
      </w:r>
    </w:p>
    <w:p>
      <w:pPr>
        <w:spacing w:after="0"/>
        <w:ind w:left="0"/>
        <w:jc w:val="both"/>
      </w:pPr>
      <w:r>
        <w:rPr>
          <w:rFonts w:ascii="Times New Roman"/>
          <w:b w:val="false"/>
          <w:i w:val="false"/>
          <w:color w:val="000000"/>
          <w:sz w:val="28"/>
        </w:rPr>
        <w:t xml:space="preserve">    и отправке багажа                                государ- </w:t>
      </w:r>
    </w:p>
    <w:p>
      <w:pPr>
        <w:spacing w:after="0"/>
        <w:ind w:left="0"/>
        <w:jc w:val="both"/>
      </w:pPr>
      <w:r>
        <w:rPr>
          <w:rFonts w:ascii="Times New Roman"/>
          <w:b w:val="false"/>
          <w:i w:val="false"/>
          <w:color w:val="000000"/>
          <w:sz w:val="28"/>
        </w:rPr>
        <w:t xml:space="preserve">    ОАО "Пассажирские                                ствен- </w:t>
      </w:r>
    </w:p>
    <w:p>
      <w:pPr>
        <w:spacing w:after="0"/>
        <w:ind w:left="0"/>
        <w:jc w:val="both"/>
      </w:pPr>
      <w:r>
        <w:rPr>
          <w:rFonts w:ascii="Times New Roman"/>
          <w:b w:val="false"/>
          <w:i w:val="false"/>
          <w:color w:val="000000"/>
          <w:sz w:val="28"/>
        </w:rPr>
        <w:t xml:space="preserve">    перевозки"                                       ного </w:t>
      </w:r>
    </w:p>
    <w:p>
      <w:pPr>
        <w:spacing w:after="0"/>
        <w:ind w:left="0"/>
        <w:jc w:val="both"/>
      </w:pPr>
      <w:r>
        <w:rPr>
          <w:rFonts w:ascii="Times New Roman"/>
          <w:b w:val="false"/>
          <w:i w:val="false"/>
          <w:color w:val="000000"/>
          <w:sz w:val="28"/>
        </w:rPr>
        <w:t xml:space="preserve">                                                     бюджета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30  Создание АО        Свидетель-  ОАО      2        Не      Собст- </w:t>
      </w:r>
    </w:p>
    <w:p>
      <w:pPr>
        <w:spacing w:after="0"/>
        <w:ind w:left="0"/>
        <w:jc w:val="both"/>
      </w:pPr>
      <w:r>
        <w:rPr>
          <w:rFonts w:ascii="Times New Roman"/>
          <w:b w:val="false"/>
          <w:i w:val="false"/>
          <w:color w:val="000000"/>
          <w:sz w:val="28"/>
        </w:rPr>
        <w:t xml:space="preserve">    "Пассажирская      ство о      "Пасса-  квартал  требует вен- </w:t>
      </w:r>
    </w:p>
    <w:p>
      <w:pPr>
        <w:spacing w:after="0"/>
        <w:ind w:left="0"/>
        <w:jc w:val="both"/>
      </w:pPr>
      <w:r>
        <w:rPr>
          <w:rFonts w:ascii="Times New Roman"/>
          <w:b w:val="false"/>
          <w:i w:val="false"/>
          <w:color w:val="000000"/>
          <w:sz w:val="28"/>
        </w:rPr>
        <w:t xml:space="preserve">    лизинговая         регистра-   жирские  2004     финан-  ные </w:t>
      </w:r>
    </w:p>
    <w:p>
      <w:pPr>
        <w:spacing w:after="0"/>
        <w:ind w:left="0"/>
        <w:jc w:val="both"/>
      </w:pPr>
      <w:r>
        <w:rPr>
          <w:rFonts w:ascii="Times New Roman"/>
          <w:b w:val="false"/>
          <w:i w:val="false"/>
          <w:color w:val="000000"/>
          <w:sz w:val="28"/>
        </w:rPr>
        <w:t xml:space="preserve">    вагонная компания" ции         пере-    года     сирова- сред- </w:t>
      </w:r>
    </w:p>
    <w:p>
      <w:pPr>
        <w:spacing w:after="0"/>
        <w:ind w:left="0"/>
        <w:jc w:val="both"/>
      </w:pPr>
      <w:r>
        <w:rPr>
          <w:rFonts w:ascii="Times New Roman"/>
          <w:b w:val="false"/>
          <w:i w:val="false"/>
          <w:color w:val="000000"/>
          <w:sz w:val="28"/>
        </w:rPr>
        <w:t xml:space="preserve">    с передачей пасса-             возки"            ния из  ства </w:t>
      </w:r>
    </w:p>
    <w:p>
      <w:pPr>
        <w:spacing w:after="0"/>
        <w:ind w:left="0"/>
        <w:jc w:val="both"/>
      </w:pPr>
      <w:r>
        <w:rPr>
          <w:rFonts w:ascii="Times New Roman"/>
          <w:b w:val="false"/>
          <w:i w:val="false"/>
          <w:color w:val="000000"/>
          <w:sz w:val="28"/>
        </w:rPr>
        <w:t xml:space="preserve">    жирских и багажных                               государ- </w:t>
      </w:r>
    </w:p>
    <w:p>
      <w:pPr>
        <w:spacing w:after="0"/>
        <w:ind w:left="0"/>
        <w:jc w:val="both"/>
      </w:pPr>
      <w:r>
        <w:rPr>
          <w:rFonts w:ascii="Times New Roman"/>
          <w:b w:val="false"/>
          <w:i w:val="false"/>
          <w:color w:val="000000"/>
          <w:sz w:val="28"/>
        </w:rPr>
        <w:t xml:space="preserve">    вагонов, кроме                                   ствен- </w:t>
      </w:r>
    </w:p>
    <w:p>
      <w:pPr>
        <w:spacing w:after="0"/>
        <w:ind w:left="0"/>
        <w:jc w:val="both"/>
      </w:pPr>
      <w:r>
        <w:rPr>
          <w:rFonts w:ascii="Times New Roman"/>
          <w:b w:val="false"/>
          <w:i w:val="false"/>
          <w:color w:val="000000"/>
          <w:sz w:val="28"/>
        </w:rPr>
        <w:t xml:space="preserve">    задействованных                                  ного </w:t>
      </w:r>
    </w:p>
    <w:p>
      <w:pPr>
        <w:spacing w:after="0"/>
        <w:ind w:left="0"/>
        <w:jc w:val="both"/>
      </w:pPr>
      <w:r>
        <w:rPr>
          <w:rFonts w:ascii="Times New Roman"/>
          <w:b w:val="false"/>
          <w:i w:val="false"/>
          <w:color w:val="000000"/>
          <w:sz w:val="28"/>
        </w:rPr>
        <w:t xml:space="preserve">    на международных                                 бюджета </w:t>
      </w:r>
    </w:p>
    <w:p>
      <w:pPr>
        <w:spacing w:after="0"/>
        <w:ind w:left="0"/>
        <w:jc w:val="both"/>
      </w:pPr>
      <w:r>
        <w:rPr>
          <w:rFonts w:ascii="Times New Roman"/>
          <w:b w:val="false"/>
          <w:i w:val="false"/>
          <w:color w:val="000000"/>
          <w:sz w:val="28"/>
        </w:rPr>
        <w:t xml:space="preserve">    перевозках и </w:t>
      </w:r>
    </w:p>
    <w:p>
      <w:pPr>
        <w:spacing w:after="0"/>
        <w:ind w:left="0"/>
        <w:jc w:val="both"/>
      </w:pPr>
      <w:r>
        <w:rPr>
          <w:rFonts w:ascii="Times New Roman"/>
          <w:b w:val="false"/>
          <w:i w:val="false"/>
          <w:color w:val="000000"/>
          <w:sz w:val="28"/>
        </w:rPr>
        <w:t xml:space="preserve">    приобретенных за </w:t>
      </w:r>
    </w:p>
    <w:p>
      <w:pPr>
        <w:spacing w:after="0"/>
        <w:ind w:left="0"/>
        <w:jc w:val="both"/>
      </w:pPr>
      <w:r>
        <w:rPr>
          <w:rFonts w:ascii="Times New Roman"/>
          <w:b w:val="false"/>
          <w:i w:val="false"/>
          <w:color w:val="000000"/>
          <w:sz w:val="28"/>
        </w:rPr>
        <w:t xml:space="preserve">    счет ранее прив- </w:t>
      </w:r>
    </w:p>
    <w:p>
      <w:pPr>
        <w:spacing w:after="0"/>
        <w:ind w:left="0"/>
        <w:jc w:val="both"/>
      </w:pPr>
      <w:r>
        <w:rPr>
          <w:rFonts w:ascii="Times New Roman"/>
          <w:b w:val="false"/>
          <w:i w:val="false"/>
          <w:color w:val="000000"/>
          <w:sz w:val="28"/>
        </w:rPr>
        <w:t xml:space="preserve">    леченных кредитных </w:t>
      </w:r>
    </w:p>
    <w:p>
      <w:pPr>
        <w:spacing w:after="0"/>
        <w:ind w:left="0"/>
        <w:jc w:val="both"/>
      </w:pPr>
      <w:r>
        <w:rPr>
          <w:rFonts w:ascii="Times New Roman"/>
          <w:b w:val="false"/>
          <w:i w:val="false"/>
          <w:color w:val="000000"/>
          <w:sz w:val="28"/>
        </w:rPr>
        <w:t xml:space="preserve">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31  Продажа франшиз    Конкурс     МТиК,    4        Не      Соб- </w:t>
      </w:r>
    </w:p>
    <w:p>
      <w:pPr>
        <w:spacing w:after="0"/>
        <w:ind w:left="0"/>
        <w:jc w:val="both"/>
      </w:pPr>
      <w:r>
        <w:rPr>
          <w:rFonts w:ascii="Times New Roman"/>
          <w:b w:val="false"/>
          <w:i w:val="false"/>
          <w:color w:val="000000"/>
          <w:sz w:val="28"/>
        </w:rPr>
        <w:t xml:space="preserve">    на оказание услуг              АО       квартал  требует венные </w:t>
      </w:r>
    </w:p>
    <w:p>
      <w:pPr>
        <w:spacing w:after="0"/>
        <w:ind w:left="0"/>
        <w:jc w:val="both"/>
      </w:pPr>
      <w:r>
        <w:rPr>
          <w:rFonts w:ascii="Times New Roman"/>
          <w:b w:val="false"/>
          <w:i w:val="false"/>
          <w:color w:val="000000"/>
          <w:sz w:val="28"/>
        </w:rPr>
        <w:t xml:space="preserve">    по пассажирским                "Пасса-  2004     финан-  ные </w:t>
      </w:r>
    </w:p>
    <w:p>
      <w:pPr>
        <w:spacing w:after="0"/>
        <w:ind w:left="0"/>
        <w:jc w:val="both"/>
      </w:pPr>
      <w:r>
        <w:rPr>
          <w:rFonts w:ascii="Times New Roman"/>
          <w:b w:val="false"/>
          <w:i w:val="false"/>
          <w:color w:val="000000"/>
          <w:sz w:val="28"/>
        </w:rPr>
        <w:t xml:space="preserve">    перевозкам на                  жирские  года     сирова- сред- </w:t>
      </w:r>
    </w:p>
    <w:p>
      <w:pPr>
        <w:spacing w:after="0"/>
        <w:ind w:left="0"/>
        <w:jc w:val="both"/>
      </w:pPr>
      <w:r>
        <w:rPr>
          <w:rFonts w:ascii="Times New Roman"/>
          <w:b w:val="false"/>
          <w:i w:val="false"/>
          <w:color w:val="000000"/>
          <w:sz w:val="28"/>
        </w:rPr>
        <w:t xml:space="preserve">    торгах в соответ-              пере-             ния из  ства </w:t>
      </w:r>
    </w:p>
    <w:p>
      <w:pPr>
        <w:spacing w:after="0"/>
        <w:ind w:left="0"/>
        <w:jc w:val="both"/>
      </w:pPr>
      <w:r>
        <w:rPr>
          <w:rFonts w:ascii="Times New Roman"/>
          <w:b w:val="false"/>
          <w:i w:val="false"/>
          <w:color w:val="000000"/>
          <w:sz w:val="28"/>
        </w:rPr>
        <w:t xml:space="preserve">    ствии с действую-              возки"            государ- </w:t>
      </w:r>
    </w:p>
    <w:p>
      <w:pPr>
        <w:spacing w:after="0"/>
        <w:ind w:left="0"/>
        <w:jc w:val="both"/>
      </w:pPr>
      <w:r>
        <w:rPr>
          <w:rFonts w:ascii="Times New Roman"/>
          <w:b w:val="false"/>
          <w:i w:val="false"/>
          <w:color w:val="000000"/>
          <w:sz w:val="28"/>
        </w:rPr>
        <w:t xml:space="preserve">    щим законодатель-                                ствен- </w:t>
      </w:r>
    </w:p>
    <w:p>
      <w:pPr>
        <w:spacing w:after="0"/>
        <w:ind w:left="0"/>
        <w:jc w:val="both"/>
      </w:pPr>
      <w:r>
        <w:rPr>
          <w:rFonts w:ascii="Times New Roman"/>
          <w:b w:val="false"/>
          <w:i w:val="false"/>
          <w:color w:val="000000"/>
          <w:sz w:val="28"/>
        </w:rPr>
        <w:t xml:space="preserve">    ством                                            ного </w:t>
      </w:r>
    </w:p>
    <w:p>
      <w:pPr>
        <w:spacing w:after="0"/>
        <w:ind w:left="0"/>
        <w:jc w:val="both"/>
      </w:pPr>
      <w:r>
        <w:rPr>
          <w:rFonts w:ascii="Times New Roman"/>
          <w:b w:val="false"/>
          <w:i w:val="false"/>
          <w:color w:val="000000"/>
          <w:sz w:val="28"/>
        </w:rPr>
        <w:t xml:space="preserve">                                                     бюджета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32  Передача 100 %     Акт         АО       3        Не     Соб- </w:t>
      </w:r>
    </w:p>
    <w:p>
      <w:pPr>
        <w:spacing w:after="0"/>
        <w:ind w:left="0"/>
        <w:jc w:val="both"/>
      </w:pPr>
      <w:r>
        <w:rPr>
          <w:rFonts w:ascii="Times New Roman"/>
          <w:b w:val="false"/>
          <w:i w:val="false"/>
          <w:color w:val="000000"/>
          <w:sz w:val="28"/>
        </w:rPr>
        <w:t xml:space="preserve">    пакета акций АО    приема-     "Пасса-  квар-    тре-   ст- </w:t>
      </w:r>
    </w:p>
    <w:p>
      <w:pPr>
        <w:spacing w:after="0"/>
        <w:ind w:left="0"/>
        <w:jc w:val="both"/>
      </w:pPr>
      <w:r>
        <w:rPr>
          <w:rFonts w:ascii="Times New Roman"/>
          <w:b w:val="false"/>
          <w:i w:val="false"/>
          <w:color w:val="000000"/>
          <w:sz w:val="28"/>
        </w:rPr>
        <w:t xml:space="preserve">    "Пассажирская      пере-       жирские  2006     фи-    вен- </w:t>
      </w:r>
    </w:p>
    <w:p>
      <w:pPr>
        <w:spacing w:after="0"/>
        <w:ind w:left="0"/>
        <w:jc w:val="both"/>
      </w:pPr>
      <w:r>
        <w:rPr>
          <w:rFonts w:ascii="Times New Roman"/>
          <w:b w:val="false"/>
          <w:i w:val="false"/>
          <w:color w:val="000000"/>
          <w:sz w:val="28"/>
        </w:rPr>
        <w:t xml:space="preserve">    лизинговая вагон-  дачи        пере-    года     нанси- ные </w:t>
      </w:r>
    </w:p>
    <w:p>
      <w:pPr>
        <w:spacing w:after="0"/>
        <w:ind w:left="0"/>
        <w:jc w:val="both"/>
      </w:pPr>
      <w:r>
        <w:rPr>
          <w:rFonts w:ascii="Times New Roman"/>
          <w:b w:val="false"/>
          <w:i w:val="false"/>
          <w:color w:val="000000"/>
          <w:sz w:val="28"/>
        </w:rPr>
        <w:t xml:space="preserve">    ная компания" в                возки",           рова-  сред- </w:t>
      </w:r>
    </w:p>
    <w:p>
      <w:pPr>
        <w:spacing w:after="0"/>
        <w:ind w:left="0"/>
        <w:jc w:val="both"/>
      </w:pPr>
      <w:r>
        <w:rPr>
          <w:rFonts w:ascii="Times New Roman"/>
          <w:b w:val="false"/>
          <w:i w:val="false"/>
          <w:color w:val="000000"/>
          <w:sz w:val="28"/>
        </w:rPr>
        <w:t xml:space="preserve">    государственную                КГИП              ния из ства </w:t>
      </w:r>
    </w:p>
    <w:p>
      <w:pPr>
        <w:spacing w:after="0"/>
        <w:ind w:left="0"/>
        <w:jc w:val="both"/>
      </w:pPr>
      <w:r>
        <w:rPr>
          <w:rFonts w:ascii="Times New Roman"/>
          <w:b w:val="false"/>
          <w:i w:val="false"/>
          <w:color w:val="000000"/>
          <w:sz w:val="28"/>
        </w:rPr>
        <w:t xml:space="preserve">    собственность с                МФ,               госу- </w:t>
      </w:r>
    </w:p>
    <w:p>
      <w:pPr>
        <w:spacing w:after="0"/>
        <w:ind w:left="0"/>
        <w:jc w:val="both"/>
      </w:pPr>
      <w:r>
        <w:rPr>
          <w:rFonts w:ascii="Times New Roman"/>
          <w:b w:val="false"/>
          <w:i w:val="false"/>
          <w:color w:val="000000"/>
          <w:sz w:val="28"/>
        </w:rPr>
        <w:t xml:space="preserve">    последующей пере-              МТК               дарст- </w:t>
      </w:r>
    </w:p>
    <w:p>
      <w:pPr>
        <w:spacing w:after="0"/>
        <w:ind w:left="0"/>
        <w:jc w:val="both"/>
      </w:pPr>
      <w:r>
        <w:rPr>
          <w:rFonts w:ascii="Times New Roman"/>
          <w:b w:val="false"/>
          <w:i w:val="false"/>
          <w:color w:val="000000"/>
          <w:sz w:val="28"/>
        </w:rPr>
        <w:t xml:space="preserve">    дачей прав владе-                                вен- </w:t>
      </w:r>
    </w:p>
    <w:p>
      <w:pPr>
        <w:spacing w:after="0"/>
        <w:ind w:left="0"/>
        <w:jc w:val="both"/>
      </w:pPr>
      <w:r>
        <w:rPr>
          <w:rFonts w:ascii="Times New Roman"/>
          <w:b w:val="false"/>
          <w:i w:val="false"/>
          <w:color w:val="000000"/>
          <w:sz w:val="28"/>
        </w:rPr>
        <w:t xml:space="preserve">    ния и пользования                                ного </w:t>
      </w:r>
    </w:p>
    <w:p>
      <w:pPr>
        <w:spacing w:after="0"/>
        <w:ind w:left="0"/>
        <w:jc w:val="both"/>
      </w:pPr>
      <w:r>
        <w:rPr>
          <w:rFonts w:ascii="Times New Roman"/>
          <w:b w:val="false"/>
          <w:i w:val="false"/>
          <w:color w:val="000000"/>
          <w:sz w:val="28"/>
        </w:rPr>
        <w:t xml:space="preserve">    пакетом акций Ми-                                бюд- </w:t>
      </w:r>
    </w:p>
    <w:p>
      <w:pPr>
        <w:spacing w:after="0"/>
        <w:ind w:left="0"/>
        <w:jc w:val="both"/>
      </w:pPr>
      <w:r>
        <w:rPr>
          <w:rFonts w:ascii="Times New Roman"/>
          <w:b w:val="false"/>
          <w:i w:val="false"/>
          <w:color w:val="000000"/>
          <w:sz w:val="28"/>
        </w:rPr>
        <w:t xml:space="preserve">    нистерству транс-                                жета </w:t>
      </w:r>
    </w:p>
    <w:p>
      <w:pPr>
        <w:spacing w:after="0"/>
        <w:ind w:left="0"/>
        <w:jc w:val="both"/>
      </w:pPr>
      <w:r>
        <w:rPr>
          <w:rFonts w:ascii="Times New Roman"/>
          <w:b w:val="false"/>
          <w:i w:val="false"/>
          <w:color w:val="000000"/>
          <w:sz w:val="28"/>
        </w:rPr>
        <w:t xml:space="preserve">    порта и коммуни- </w:t>
      </w:r>
    </w:p>
    <w:p>
      <w:pPr>
        <w:spacing w:after="0"/>
        <w:ind w:left="0"/>
        <w:jc w:val="both"/>
      </w:pPr>
      <w:r>
        <w:rPr>
          <w:rFonts w:ascii="Times New Roman"/>
          <w:b w:val="false"/>
          <w:i w:val="false"/>
          <w:color w:val="000000"/>
          <w:sz w:val="28"/>
        </w:rPr>
        <w:t xml:space="preserve">    каций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32-1 Передача 100%     Акт         АО       3        Не     Соб- </w:t>
      </w:r>
    </w:p>
    <w:p>
      <w:pPr>
        <w:spacing w:after="0"/>
        <w:ind w:left="0"/>
        <w:jc w:val="both"/>
      </w:pPr>
      <w:r>
        <w:rPr>
          <w:rFonts w:ascii="Times New Roman"/>
          <w:b w:val="false"/>
          <w:i w:val="false"/>
          <w:color w:val="000000"/>
          <w:sz w:val="28"/>
        </w:rPr>
        <w:t xml:space="preserve">    пакетов акций АО   приема-     "Пас-    квар-    тре-   ст- </w:t>
      </w:r>
    </w:p>
    <w:p>
      <w:pPr>
        <w:spacing w:after="0"/>
        <w:ind w:left="0"/>
        <w:jc w:val="both"/>
      </w:pPr>
      <w:r>
        <w:rPr>
          <w:rFonts w:ascii="Times New Roman"/>
          <w:b w:val="false"/>
          <w:i w:val="false"/>
          <w:color w:val="000000"/>
          <w:sz w:val="28"/>
        </w:rPr>
        <w:t xml:space="preserve">    "Вокзалсервис",    передачи    сажир-   тал      бует   вен- </w:t>
      </w:r>
    </w:p>
    <w:p>
      <w:pPr>
        <w:spacing w:after="0"/>
        <w:ind w:left="0"/>
        <w:jc w:val="both"/>
      </w:pPr>
      <w:r>
        <w:rPr>
          <w:rFonts w:ascii="Times New Roman"/>
          <w:b w:val="false"/>
          <w:i w:val="false"/>
          <w:color w:val="000000"/>
          <w:sz w:val="28"/>
        </w:rPr>
        <w:t xml:space="preserve">    АО "Вагонсер-                  ские     2006     фи-    ные </w:t>
      </w:r>
    </w:p>
    <w:p>
      <w:pPr>
        <w:spacing w:after="0"/>
        <w:ind w:left="0"/>
        <w:jc w:val="both"/>
      </w:pPr>
      <w:r>
        <w:rPr>
          <w:rFonts w:ascii="Times New Roman"/>
          <w:b w:val="false"/>
          <w:i w:val="false"/>
          <w:color w:val="000000"/>
          <w:sz w:val="28"/>
        </w:rPr>
        <w:t xml:space="preserve">    вис", АО "При-                 пере-    года     нанси- сред- </w:t>
      </w:r>
    </w:p>
    <w:p>
      <w:pPr>
        <w:spacing w:after="0"/>
        <w:ind w:left="0"/>
        <w:jc w:val="both"/>
      </w:pPr>
      <w:r>
        <w:rPr>
          <w:rFonts w:ascii="Times New Roman"/>
          <w:b w:val="false"/>
          <w:i w:val="false"/>
          <w:color w:val="000000"/>
          <w:sz w:val="28"/>
        </w:rPr>
        <w:t xml:space="preserve">    городные перевоз-              возки",           рова-  ства </w:t>
      </w:r>
    </w:p>
    <w:p>
      <w:pPr>
        <w:spacing w:after="0"/>
        <w:ind w:left="0"/>
        <w:jc w:val="both"/>
      </w:pPr>
      <w:r>
        <w:rPr>
          <w:rFonts w:ascii="Times New Roman"/>
          <w:b w:val="false"/>
          <w:i w:val="false"/>
          <w:color w:val="000000"/>
          <w:sz w:val="28"/>
        </w:rPr>
        <w:t xml:space="preserve">    ки", АО "Багаж-                АО                ния из </w:t>
      </w:r>
    </w:p>
    <w:p>
      <w:pPr>
        <w:spacing w:after="0"/>
        <w:ind w:left="0"/>
        <w:jc w:val="both"/>
      </w:pPr>
      <w:r>
        <w:rPr>
          <w:rFonts w:ascii="Times New Roman"/>
          <w:b w:val="false"/>
          <w:i w:val="false"/>
          <w:color w:val="000000"/>
          <w:sz w:val="28"/>
        </w:rPr>
        <w:t xml:space="preserve">    ные перевозки",                "НК               госу- </w:t>
      </w:r>
    </w:p>
    <w:p>
      <w:pPr>
        <w:spacing w:after="0"/>
        <w:ind w:left="0"/>
        <w:jc w:val="both"/>
      </w:pPr>
      <w:r>
        <w:rPr>
          <w:rFonts w:ascii="Times New Roman"/>
          <w:b w:val="false"/>
          <w:i w:val="false"/>
          <w:color w:val="000000"/>
          <w:sz w:val="28"/>
        </w:rPr>
        <w:t xml:space="preserve">    а также                        "ҚТЖ"             дарст- </w:t>
      </w:r>
    </w:p>
    <w:p>
      <w:pPr>
        <w:spacing w:after="0"/>
        <w:ind w:left="0"/>
        <w:jc w:val="both"/>
      </w:pPr>
      <w:r>
        <w:rPr>
          <w:rFonts w:ascii="Times New Roman"/>
          <w:b w:val="false"/>
          <w:i w:val="false"/>
          <w:color w:val="000000"/>
          <w:sz w:val="28"/>
        </w:rPr>
        <w:t xml:space="preserve">    100 %                                            вен- </w:t>
      </w:r>
    </w:p>
    <w:p>
      <w:pPr>
        <w:spacing w:after="0"/>
        <w:ind w:left="0"/>
        <w:jc w:val="both"/>
      </w:pPr>
      <w:r>
        <w:rPr>
          <w:rFonts w:ascii="Times New Roman"/>
          <w:b w:val="false"/>
          <w:i w:val="false"/>
          <w:color w:val="000000"/>
          <w:sz w:val="28"/>
        </w:rPr>
        <w:t xml:space="preserve">    доли учас-                                       ного </w:t>
      </w:r>
    </w:p>
    <w:p>
      <w:pPr>
        <w:spacing w:after="0"/>
        <w:ind w:left="0"/>
        <w:jc w:val="both"/>
      </w:pPr>
      <w:r>
        <w:rPr>
          <w:rFonts w:ascii="Times New Roman"/>
          <w:b w:val="false"/>
          <w:i w:val="false"/>
          <w:color w:val="000000"/>
          <w:sz w:val="28"/>
        </w:rPr>
        <w:t xml:space="preserve">    тия в ТОО "Опера-                                бюд- </w:t>
      </w:r>
    </w:p>
    <w:p>
      <w:pPr>
        <w:spacing w:after="0"/>
        <w:ind w:left="0"/>
        <w:jc w:val="both"/>
      </w:pPr>
      <w:r>
        <w:rPr>
          <w:rFonts w:ascii="Times New Roman"/>
          <w:b w:val="false"/>
          <w:i w:val="false"/>
          <w:color w:val="000000"/>
          <w:sz w:val="28"/>
        </w:rPr>
        <w:t xml:space="preserve">    тивно-технологи-                                 жета </w:t>
      </w:r>
    </w:p>
    <w:p>
      <w:pPr>
        <w:spacing w:after="0"/>
        <w:ind w:left="0"/>
        <w:jc w:val="both"/>
      </w:pPr>
      <w:r>
        <w:rPr>
          <w:rFonts w:ascii="Times New Roman"/>
          <w:b w:val="false"/>
          <w:i w:val="false"/>
          <w:color w:val="000000"/>
          <w:sz w:val="28"/>
        </w:rPr>
        <w:t xml:space="preserve">    ческий центр уп- </w:t>
      </w:r>
    </w:p>
    <w:p>
      <w:pPr>
        <w:spacing w:after="0"/>
        <w:ind w:left="0"/>
        <w:jc w:val="both"/>
      </w:pPr>
      <w:r>
        <w:rPr>
          <w:rFonts w:ascii="Times New Roman"/>
          <w:b w:val="false"/>
          <w:i w:val="false"/>
          <w:color w:val="000000"/>
          <w:sz w:val="28"/>
        </w:rPr>
        <w:t xml:space="preserve">    равления пасса- </w:t>
      </w:r>
    </w:p>
    <w:p>
      <w:pPr>
        <w:spacing w:after="0"/>
        <w:ind w:left="0"/>
        <w:jc w:val="both"/>
      </w:pPr>
      <w:r>
        <w:rPr>
          <w:rFonts w:ascii="Times New Roman"/>
          <w:b w:val="false"/>
          <w:i w:val="false"/>
          <w:color w:val="000000"/>
          <w:sz w:val="28"/>
        </w:rPr>
        <w:t xml:space="preserve">    жирскими перевоз- </w:t>
      </w:r>
    </w:p>
    <w:p>
      <w:pPr>
        <w:spacing w:after="0"/>
        <w:ind w:left="0"/>
        <w:jc w:val="both"/>
      </w:pPr>
      <w:r>
        <w:rPr>
          <w:rFonts w:ascii="Times New Roman"/>
          <w:b w:val="false"/>
          <w:i w:val="false"/>
          <w:color w:val="000000"/>
          <w:sz w:val="28"/>
        </w:rPr>
        <w:t xml:space="preserve">    ками" в собствен- </w:t>
      </w:r>
    </w:p>
    <w:p>
      <w:pPr>
        <w:spacing w:after="0"/>
        <w:ind w:left="0"/>
        <w:jc w:val="both"/>
      </w:pPr>
      <w:r>
        <w:rPr>
          <w:rFonts w:ascii="Times New Roman"/>
          <w:b w:val="false"/>
          <w:i w:val="false"/>
          <w:color w:val="000000"/>
          <w:sz w:val="28"/>
        </w:rPr>
        <w:t xml:space="preserve">    ность АО "НК "ҚТЖ"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32-2  Реализация       Договор     АО       4        Не     Соб- </w:t>
      </w:r>
    </w:p>
    <w:p>
      <w:pPr>
        <w:spacing w:after="0"/>
        <w:ind w:left="0"/>
        <w:jc w:val="both"/>
      </w:pPr>
      <w:r>
        <w:rPr>
          <w:rFonts w:ascii="Times New Roman"/>
          <w:b w:val="false"/>
          <w:i w:val="false"/>
          <w:color w:val="000000"/>
          <w:sz w:val="28"/>
        </w:rPr>
        <w:t xml:space="preserve">    100 % доли участия купли-      "НК      квар-    тре-   ст- </w:t>
      </w:r>
    </w:p>
    <w:p>
      <w:pPr>
        <w:spacing w:after="0"/>
        <w:ind w:left="0"/>
        <w:jc w:val="both"/>
      </w:pPr>
      <w:r>
        <w:rPr>
          <w:rFonts w:ascii="Times New Roman"/>
          <w:b w:val="false"/>
          <w:i w:val="false"/>
          <w:color w:val="000000"/>
          <w:sz w:val="28"/>
        </w:rPr>
        <w:t xml:space="preserve">    в ТОО "Компания    продажи     "ҚТЖ"    тал      бует   вен- </w:t>
      </w:r>
    </w:p>
    <w:p>
      <w:pPr>
        <w:spacing w:after="0"/>
        <w:ind w:left="0"/>
        <w:jc w:val="both"/>
      </w:pPr>
      <w:r>
        <w:rPr>
          <w:rFonts w:ascii="Times New Roman"/>
          <w:b w:val="false"/>
          <w:i w:val="false"/>
          <w:color w:val="000000"/>
          <w:sz w:val="28"/>
        </w:rPr>
        <w:t xml:space="preserve">    ЖолаушыларТранс"                        2006     фи-    ные </w:t>
      </w:r>
    </w:p>
    <w:p>
      <w:pPr>
        <w:spacing w:after="0"/>
        <w:ind w:left="0"/>
        <w:jc w:val="both"/>
      </w:pPr>
      <w:r>
        <w:rPr>
          <w:rFonts w:ascii="Times New Roman"/>
          <w:b w:val="false"/>
          <w:i w:val="false"/>
          <w:color w:val="000000"/>
          <w:sz w:val="28"/>
        </w:rPr>
        <w:t xml:space="preserve">    на торгах в соот-                       года     нанси- сред- </w:t>
      </w:r>
    </w:p>
    <w:p>
      <w:pPr>
        <w:spacing w:after="0"/>
        <w:ind w:left="0"/>
        <w:jc w:val="both"/>
      </w:pPr>
      <w:r>
        <w:rPr>
          <w:rFonts w:ascii="Times New Roman"/>
          <w:b w:val="false"/>
          <w:i w:val="false"/>
          <w:color w:val="000000"/>
          <w:sz w:val="28"/>
        </w:rPr>
        <w:t xml:space="preserve">    ветствии с дей-                                  рова-  ства </w:t>
      </w:r>
    </w:p>
    <w:p>
      <w:pPr>
        <w:spacing w:after="0"/>
        <w:ind w:left="0"/>
        <w:jc w:val="both"/>
      </w:pPr>
      <w:r>
        <w:rPr>
          <w:rFonts w:ascii="Times New Roman"/>
          <w:b w:val="false"/>
          <w:i w:val="false"/>
          <w:color w:val="000000"/>
          <w:sz w:val="28"/>
        </w:rPr>
        <w:t xml:space="preserve">    ствующим законо-                                 ния из </w:t>
      </w:r>
    </w:p>
    <w:p>
      <w:pPr>
        <w:spacing w:after="0"/>
        <w:ind w:left="0"/>
        <w:jc w:val="both"/>
      </w:pPr>
      <w:r>
        <w:rPr>
          <w:rFonts w:ascii="Times New Roman"/>
          <w:b w:val="false"/>
          <w:i w:val="false"/>
          <w:color w:val="000000"/>
          <w:sz w:val="28"/>
        </w:rPr>
        <w:t xml:space="preserve">    дательством                                      госу- </w:t>
      </w:r>
    </w:p>
    <w:p>
      <w:pPr>
        <w:spacing w:after="0"/>
        <w:ind w:left="0"/>
        <w:jc w:val="both"/>
      </w:pPr>
      <w:r>
        <w:rPr>
          <w:rFonts w:ascii="Times New Roman"/>
          <w:b w:val="false"/>
          <w:i w:val="false"/>
          <w:color w:val="000000"/>
          <w:sz w:val="28"/>
        </w:rPr>
        <w:t xml:space="preserve">                                                     дарст- </w:t>
      </w:r>
    </w:p>
    <w:p>
      <w:pPr>
        <w:spacing w:after="0"/>
        <w:ind w:left="0"/>
        <w:jc w:val="both"/>
      </w:pPr>
      <w:r>
        <w:rPr>
          <w:rFonts w:ascii="Times New Roman"/>
          <w:b w:val="false"/>
          <w:i w:val="false"/>
          <w:color w:val="000000"/>
          <w:sz w:val="28"/>
        </w:rPr>
        <w:t xml:space="preserve">                                                     вен-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бюд- </w:t>
      </w:r>
    </w:p>
    <w:p>
      <w:pPr>
        <w:spacing w:after="0"/>
        <w:ind w:left="0"/>
        <w:jc w:val="both"/>
      </w:pPr>
      <w:r>
        <w:rPr>
          <w:rFonts w:ascii="Times New Roman"/>
          <w:b w:val="false"/>
          <w:i w:val="false"/>
          <w:color w:val="000000"/>
          <w:sz w:val="28"/>
        </w:rPr>
        <w:t xml:space="preserve">                                                     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33  </w:t>
      </w:r>
      <w:r>
        <w:rPr>
          <w:rFonts w:ascii="Times New Roman"/>
          <w:b w:val="false"/>
          <w:i w:val="false"/>
          <w:color w:val="ff0000"/>
          <w:sz w:val="28"/>
        </w:rPr>
        <w:t xml:space="preserve">(исключена - N 920 от 15.09.2005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34  Субсидирование     Проект      МЭиБП,   4        Опреде- Из </w:t>
      </w:r>
    </w:p>
    <w:p>
      <w:pPr>
        <w:spacing w:after="0"/>
        <w:ind w:left="0"/>
        <w:jc w:val="both"/>
      </w:pPr>
      <w:r>
        <w:rPr>
          <w:rFonts w:ascii="Times New Roman"/>
          <w:b w:val="false"/>
          <w:i w:val="false"/>
          <w:color w:val="000000"/>
          <w:sz w:val="28"/>
        </w:rPr>
        <w:t xml:space="preserve">    пассажирских       Закона      МТиК     квартал  ляется  рес- </w:t>
      </w:r>
    </w:p>
    <w:p>
      <w:pPr>
        <w:spacing w:after="0"/>
        <w:ind w:left="0"/>
        <w:jc w:val="both"/>
      </w:pPr>
      <w:r>
        <w:rPr>
          <w:rFonts w:ascii="Times New Roman"/>
          <w:b w:val="false"/>
          <w:i w:val="false"/>
          <w:color w:val="000000"/>
          <w:sz w:val="28"/>
        </w:rPr>
        <w:t xml:space="preserve">    перевозок          Республики           2004     реше-   публи- </w:t>
      </w:r>
    </w:p>
    <w:p>
      <w:pPr>
        <w:spacing w:after="0"/>
        <w:ind w:left="0"/>
        <w:jc w:val="both"/>
      </w:pPr>
      <w:r>
        <w:rPr>
          <w:rFonts w:ascii="Times New Roman"/>
          <w:b w:val="false"/>
          <w:i w:val="false"/>
          <w:color w:val="000000"/>
          <w:sz w:val="28"/>
        </w:rPr>
        <w:t xml:space="preserve">                       Казахстан            года     нием    канс- </w:t>
      </w:r>
    </w:p>
    <w:p>
      <w:pPr>
        <w:spacing w:after="0"/>
        <w:ind w:left="0"/>
        <w:jc w:val="both"/>
      </w:pPr>
      <w:r>
        <w:rPr>
          <w:rFonts w:ascii="Times New Roman"/>
          <w:b w:val="false"/>
          <w:i w:val="false"/>
          <w:color w:val="000000"/>
          <w:sz w:val="28"/>
        </w:rPr>
        <w:t xml:space="preserve">                       "О респуб-                    РБК     кого </w:t>
      </w:r>
    </w:p>
    <w:p>
      <w:pPr>
        <w:spacing w:after="0"/>
        <w:ind w:left="0"/>
        <w:jc w:val="both"/>
      </w:pPr>
      <w:r>
        <w:rPr>
          <w:rFonts w:ascii="Times New Roman"/>
          <w:b w:val="false"/>
          <w:i w:val="false"/>
          <w:color w:val="000000"/>
          <w:sz w:val="28"/>
        </w:rPr>
        <w:t xml:space="preserve">                       ликанском                             бюджета </w:t>
      </w:r>
    </w:p>
    <w:p>
      <w:pPr>
        <w:spacing w:after="0"/>
        <w:ind w:left="0"/>
        <w:jc w:val="both"/>
      </w:pPr>
      <w:r>
        <w:rPr>
          <w:rFonts w:ascii="Times New Roman"/>
          <w:b w:val="false"/>
          <w:i w:val="false"/>
          <w:color w:val="000000"/>
          <w:sz w:val="28"/>
        </w:rPr>
        <w:t xml:space="preserve">                       бюджете"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35  Субсидирование     Решение     Местные  4        Опреде- Из </w:t>
      </w:r>
    </w:p>
    <w:p>
      <w:pPr>
        <w:spacing w:after="0"/>
        <w:ind w:left="0"/>
        <w:jc w:val="both"/>
      </w:pPr>
      <w:r>
        <w:rPr>
          <w:rFonts w:ascii="Times New Roman"/>
          <w:b w:val="false"/>
          <w:i w:val="false"/>
          <w:color w:val="000000"/>
          <w:sz w:val="28"/>
        </w:rPr>
        <w:t xml:space="preserve">    пригородных        местных     исполни- квартал  ляется  местных </w:t>
      </w:r>
    </w:p>
    <w:p>
      <w:pPr>
        <w:spacing w:after="0"/>
        <w:ind w:left="0"/>
        <w:jc w:val="both"/>
      </w:pPr>
      <w:r>
        <w:rPr>
          <w:rFonts w:ascii="Times New Roman"/>
          <w:b w:val="false"/>
          <w:i w:val="false"/>
          <w:color w:val="000000"/>
          <w:sz w:val="28"/>
        </w:rPr>
        <w:t xml:space="preserve">    перевозок          исполни-    тельные  2004     реше-   бюдже- </w:t>
      </w:r>
    </w:p>
    <w:p>
      <w:pPr>
        <w:spacing w:after="0"/>
        <w:ind w:left="0"/>
        <w:jc w:val="both"/>
      </w:pPr>
      <w:r>
        <w:rPr>
          <w:rFonts w:ascii="Times New Roman"/>
          <w:b w:val="false"/>
          <w:i w:val="false"/>
          <w:color w:val="000000"/>
          <w:sz w:val="28"/>
        </w:rPr>
        <w:t xml:space="preserve">                       тельных     органы   года     нием    тов </w:t>
      </w:r>
    </w:p>
    <w:p>
      <w:pPr>
        <w:spacing w:after="0"/>
        <w:ind w:left="0"/>
        <w:jc w:val="both"/>
      </w:pPr>
      <w:r>
        <w:rPr>
          <w:rFonts w:ascii="Times New Roman"/>
          <w:b w:val="false"/>
          <w:i w:val="false"/>
          <w:color w:val="000000"/>
          <w:sz w:val="28"/>
        </w:rPr>
        <w:t xml:space="preserve">                       органов                       местных </w:t>
      </w:r>
    </w:p>
    <w:p>
      <w:pPr>
        <w:spacing w:after="0"/>
        <w:ind w:left="0"/>
        <w:jc w:val="both"/>
      </w:pPr>
      <w:r>
        <w:rPr>
          <w:rFonts w:ascii="Times New Roman"/>
          <w:b w:val="false"/>
          <w:i w:val="false"/>
          <w:color w:val="000000"/>
          <w:sz w:val="28"/>
        </w:rPr>
        <w:t xml:space="preserve">                                                     испол- </w:t>
      </w:r>
    </w:p>
    <w:p>
      <w:pPr>
        <w:spacing w:after="0"/>
        <w:ind w:left="0"/>
        <w:jc w:val="both"/>
      </w:pPr>
      <w:r>
        <w:rPr>
          <w:rFonts w:ascii="Times New Roman"/>
          <w:b w:val="false"/>
          <w:i w:val="false"/>
          <w:color w:val="000000"/>
          <w:sz w:val="28"/>
        </w:rPr>
        <w:t xml:space="preserve">                                                     тельных </w:t>
      </w:r>
    </w:p>
    <w:p>
      <w:pPr>
        <w:spacing w:after="0"/>
        <w:ind w:left="0"/>
        <w:jc w:val="both"/>
      </w:pPr>
      <w:r>
        <w:rPr>
          <w:rFonts w:ascii="Times New Roman"/>
          <w:b w:val="false"/>
          <w:i w:val="false"/>
          <w:color w:val="000000"/>
          <w:sz w:val="28"/>
        </w:rPr>
        <w:t xml:space="preserve">                                                     органов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36  Субсидирование     Проект      МЭиБП,   4        Опреде- Из </w:t>
      </w:r>
    </w:p>
    <w:p>
      <w:pPr>
        <w:spacing w:after="0"/>
        <w:ind w:left="0"/>
        <w:jc w:val="both"/>
      </w:pPr>
      <w:r>
        <w:rPr>
          <w:rFonts w:ascii="Times New Roman"/>
          <w:b w:val="false"/>
          <w:i w:val="false"/>
          <w:color w:val="000000"/>
          <w:sz w:val="28"/>
        </w:rPr>
        <w:t xml:space="preserve">    пассажирских       Закона      МТиК     квартал  ляется  рес- </w:t>
      </w:r>
    </w:p>
    <w:p>
      <w:pPr>
        <w:spacing w:after="0"/>
        <w:ind w:left="0"/>
        <w:jc w:val="both"/>
      </w:pPr>
      <w:r>
        <w:rPr>
          <w:rFonts w:ascii="Times New Roman"/>
          <w:b w:val="false"/>
          <w:i w:val="false"/>
          <w:color w:val="000000"/>
          <w:sz w:val="28"/>
        </w:rPr>
        <w:t xml:space="preserve">    перевозок          Республики           2005     реше-   публи- </w:t>
      </w:r>
    </w:p>
    <w:p>
      <w:pPr>
        <w:spacing w:after="0"/>
        <w:ind w:left="0"/>
        <w:jc w:val="both"/>
      </w:pPr>
      <w:r>
        <w:rPr>
          <w:rFonts w:ascii="Times New Roman"/>
          <w:b w:val="false"/>
          <w:i w:val="false"/>
          <w:color w:val="000000"/>
          <w:sz w:val="28"/>
        </w:rPr>
        <w:t xml:space="preserve">                       Казахстан            года     нием    канс- </w:t>
      </w:r>
    </w:p>
    <w:p>
      <w:pPr>
        <w:spacing w:after="0"/>
        <w:ind w:left="0"/>
        <w:jc w:val="both"/>
      </w:pPr>
      <w:r>
        <w:rPr>
          <w:rFonts w:ascii="Times New Roman"/>
          <w:b w:val="false"/>
          <w:i w:val="false"/>
          <w:color w:val="000000"/>
          <w:sz w:val="28"/>
        </w:rPr>
        <w:t xml:space="preserve">                       "О респуб-                    РБК     кого </w:t>
      </w:r>
    </w:p>
    <w:p>
      <w:pPr>
        <w:spacing w:after="0"/>
        <w:ind w:left="0"/>
        <w:jc w:val="both"/>
      </w:pPr>
      <w:r>
        <w:rPr>
          <w:rFonts w:ascii="Times New Roman"/>
          <w:b w:val="false"/>
          <w:i w:val="false"/>
          <w:color w:val="000000"/>
          <w:sz w:val="28"/>
        </w:rPr>
        <w:t xml:space="preserve">                       ликанском                             бюджета </w:t>
      </w:r>
    </w:p>
    <w:p>
      <w:pPr>
        <w:spacing w:after="0"/>
        <w:ind w:left="0"/>
        <w:jc w:val="both"/>
      </w:pPr>
      <w:r>
        <w:rPr>
          <w:rFonts w:ascii="Times New Roman"/>
          <w:b w:val="false"/>
          <w:i w:val="false"/>
          <w:color w:val="000000"/>
          <w:sz w:val="28"/>
        </w:rPr>
        <w:t xml:space="preserve">                       бюджете"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37  Субсидирование     Решение     Местные  4        Опреде- Из </w:t>
      </w:r>
    </w:p>
    <w:p>
      <w:pPr>
        <w:spacing w:after="0"/>
        <w:ind w:left="0"/>
        <w:jc w:val="both"/>
      </w:pPr>
      <w:r>
        <w:rPr>
          <w:rFonts w:ascii="Times New Roman"/>
          <w:b w:val="false"/>
          <w:i w:val="false"/>
          <w:color w:val="000000"/>
          <w:sz w:val="28"/>
        </w:rPr>
        <w:t xml:space="preserve">    пригородных        местных     исполни- квартал  ляется  местных </w:t>
      </w:r>
    </w:p>
    <w:p>
      <w:pPr>
        <w:spacing w:after="0"/>
        <w:ind w:left="0"/>
        <w:jc w:val="both"/>
      </w:pPr>
      <w:r>
        <w:rPr>
          <w:rFonts w:ascii="Times New Roman"/>
          <w:b w:val="false"/>
          <w:i w:val="false"/>
          <w:color w:val="000000"/>
          <w:sz w:val="28"/>
        </w:rPr>
        <w:t xml:space="preserve">    перевозок          исполни-    тельные  2005     реше-   бюдже- </w:t>
      </w:r>
    </w:p>
    <w:p>
      <w:pPr>
        <w:spacing w:after="0"/>
        <w:ind w:left="0"/>
        <w:jc w:val="both"/>
      </w:pPr>
      <w:r>
        <w:rPr>
          <w:rFonts w:ascii="Times New Roman"/>
          <w:b w:val="false"/>
          <w:i w:val="false"/>
          <w:color w:val="000000"/>
          <w:sz w:val="28"/>
        </w:rPr>
        <w:t xml:space="preserve">                       тельных     органы   года     нием    тов </w:t>
      </w:r>
    </w:p>
    <w:p>
      <w:pPr>
        <w:spacing w:after="0"/>
        <w:ind w:left="0"/>
        <w:jc w:val="both"/>
      </w:pPr>
      <w:r>
        <w:rPr>
          <w:rFonts w:ascii="Times New Roman"/>
          <w:b w:val="false"/>
          <w:i w:val="false"/>
          <w:color w:val="000000"/>
          <w:sz w:val="28"/>
        </w:rPr>
        <w:t xml:space="preserve">                       органов                       местных </w:t>
      </w:r>
    </w:p>
    <w:p>
      <w:pPr>
        <w:spacing w:after="0"/>
        <w:ind w:left="0"/>
        <w:jc w:val="both"/>
      </w:pPr>
      <w:r>
        <w:rPr>
          <w:rFonts w:ascii="Times New Roman"/>
          <w:b w:val="false"/>
          <w:i w:val="false"/>
          <w:color w:val="000000"/>
          <w:sz w:val="28"/>
        </w:rPr>
        <w:t xml:space="preserve">                                                     испол- </w:t>
      </w:r>
    </w:p>
    <w:p>
      <w:pPr>
        <w:spacing w:after="0"/>
        <w:ind w:left="0"/>
        <w:jc w:val="both"/>
      </w:pPr>
      <w:r>
        <w:rPr>
          <w:rFonts w:ascii="Times New Roman"/>
          <w:b w:val="false"/>
          <w:i w:val="false"/>
          <w:color w:val="000000"/>
          <w:sz w:val="28"/>
        </w:rPr>
        <w:t xml:space="preserve">                                                     тельных </w:t>
      </w:r>
    </w:p>
    <w:p>
      <w:pPr>
        <w:spacing w:after="0"/>
        <w:ind w:left="0"/>
        <w:jc w:val="both"/>
      </w:pPr>
      <w:r>
        <w:rPr>
          <w:rFonts w:ascii="Times New Roman"/>
          <w:b w:val="false"/>
          <w:i w:val="false"/>
          <w:color w:val="000000"/>
          <w:sz w:val="28"/>
        </w:rPr>
        <w:t xml:space="preserve">                                                     органов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38  Разработка         Проект      МТиК,    1        Не      Собст- </w:t>
      </w:r>
    </w:p>
    <w:p>
      <w:pPr>
        <w:spacing w:after="0"/>
        <w:ind w:left="0"/>
        <w:jc w:val="both"/>
      </w:pPr>
      <w:r>
        <w:rPr>
          <w:rFonts w:ascii="Times New Roman"/>
          <w:b w:val="false"/>
          <w:i w:val="false"/>
          <w:color w:val="000000"/>
          <w:sz w:val="28"/>
        </w:rPr>
        <w:t xml:space="preserve">    Закона Республики  Закона      ЗАО "НК  квартал  требует венные </w:t>
      </w:r>
    </w:p>
    <w:p>
      <w:pPr>
        <w:spacing w:after="0"/>
        <w:ind w:left="0"/>
        <w:jc w:val="both"/>
      </w:pPr>
      <w:r>
        <w:rPr>
          <w:rFonts w:ascii="Times New Roman"/>
          <w:b w:val="false"/>
          <w:i w:val="false"/>
          <w:color w:val="000000"/>
          <w:sz w:val="28"/>
        </w:rPr>
        <w:t xml:space="preserve">    Казахстан          Республики  "КТЖ"    2004     финан-  сред- </w:t>
      </w:r>
    </w:p>
    <w:p>
      <w:pPr>
        <w:spacing w:after="0"/>
        <w:ind w:left="0"/>
        <w:jc w:val="both"/>
      </w:pPr>
      <w:r>
        <w:rPr>
          <w:rFonts w:ascii="Times New Roman"/>
          <w:b w:val="false"/>
          <w:i w:val="false"/>
          <w:color w:val="000000"/>
          <w:sz w:val="28"/>
        </w:rPr>
        <w:t xml:space="preserve">    "О внесении изме-  Казахстан            года     сирова- ства </w:t>
      </w:r>
    </w:p>
    <w:p>
      <w:pPr>
        <w:spacing w:after="0"/>
        <w:ind w:left="0"/>
        <w:jc w:val="both"/>
      </w:pPr>
      <w:r>
        <w:rPr>
          <w:rFonts w:ascii="Times New Roman"/>
          <w:b w:val="false"/>
          <w:i w:val="false"/>
          <w:color w:val="000000"/>
          <w:sz w:val="28"/>
        </w:rPr>
        <w:t xml:space="preserve">    нений и дополне-                                 ния из </w:t>
      </w:r>
    </w:p>
    <w:p>
      <w:pPr>
        <w:spacing w:after="0"/>
        <w:ind w:left="0"/>
        <w:jc w:val="both"/>
      </w:pPr>
      <w:r>
        <w:rPr>
          <w:rFonts w:ascii="Times New Roman"/>
          <w:b w:val="false"/>
          <w:i w:val="false"/>
          <w:color w:val="000000"/>
          <w:sz w:val="28"/>
        </w:rPr>
        <w:t xml:space="preserve">    ний в некоторые                                  государ- </w:t>
      </w:r>
    </w:p>
    <w:p>
      <w:pPr>
        <w:spacing w:after="0"/>
        <w:ind w:left="0"/>
        <w:jc w:val="both"/>
      </w:pPr>
      <w:r>
        <w:rPr>
          <w:rFonts w:ascii="Times New Roman"/>
          <w:b w:val="false"/>
          <w:i w:val="false"/>
          <w:color w:val="000000"/>
          <w:sz w:val="28"/>
        </w:rPr>
        <w:t xml:space="preserve">    законодательные                                  ствен- </w:t>
      </w:r>
    </w:p>
    <w:p>
      <w:pPr>
        <w:spacing w:after="0"/>
        <w:ind w:left="0"/>
        <w:jc w:val="both"/>
      </w:pPr>
      <w:r>
        <w:rPr>
          <w:rFonts w:ascii="Times New Roman"/>
          <w:b w:val="false"/>
          <w:i w:val="false"/>
          <w:color w:val="000000"/>
          <w:sz w:val="28"/>
        </w:rPr>
        <w:t xml:space="preserve">    акты Республики                                  ного </w:t>
      </w:r>
    </w:p>
    <w:p>
      <w:pPr>
        <w:spacing w:after="0"/>
        <w:ind w:left="0"/>
        <w:jc w:val="both"/>
      </w:pPr>
      <w:r>
        <w:rPr>
          <w:rFonts w:ascii="Times New Roman"/>
          <w:b w:val="false"/>
          <w:i w:val="false"/>
          <w:color w:val="000000"/>
          <w:sz w:val="28"/>
        </w:rPr>
        <w:t xml:space="preserve">    Казахстан по                                     бюджета </w:t>
      </w:r>
    </w:p>
    <w:p>
      <w:pPr>
        <w:spacing w:after="0"/>
        <w:ind w:left="0"/>
        <w:jc w:val="both"/>
      </w:pPr>
      <w:r>
        <w:rPr>
          <w:rFonts w:ascii="Times New Roman"/>
          <w:b w:val="false"/>
          <w:i w:val="false"/>
          <w:color w:val="000000"/>
          <w:sz w:val="28"/>
        </w:rPr>
        <w:t xml:space="preserve">    вопросам железно- </w:t>
      </w:r>
    </w:p>
    <w:p>
      <w:pPr>
        <w:spacing w:after="0"/>
        <w:ind w:left="0"/>
        <w:jc w:val="both"/>
      </w:pPr>
      <w:r>
        <w:rPr>
          <w:rFonts w:ascii="Times New Roman"/>
          <w:b w:val="false"/>
          <w:i w:val="false"/>
          <w:color w:val="000000"/>
          <w:sz w:val="28"/>
        </w:rPr>
        <w:t xml:space="preserve">    дорожного транс- </w:t>
      </w:r>
    </w:p>
    <w:p>
      <w:pPr>
        <w:spacing w:after="0"/>
        <w:ind w:left="0"/>
        <w:jc w:val="both"/>
      </w:pPr>
      <w:r>
        <w:rPr>
          <w:rFonts w:ascii="Times New Roman"/>
          <w:b w:val="false"/>
          <w:i w:val="false"/>
          <w:color w:val="000000"/>
          <w:sz w:val="28"/>
        </w:rPr>
        <w:t xml:space="preserve">    порта"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39  Развитие импорто-  Отчет в     МТиК,    4        Не       Собст- </w:t>
      </w:r>
    </w:p>
    <w:p>
      <w:pPr>
        <w:spacing w:after="0"/>
        <w:ind w:left="0"/>
        <w:jc w:val="both"/>
      </w:pPr>
      <w:r>
        <w:rPr>
          <w:rFonts w:ascii="Times New Roman"/>
          <w:b w:val="false"/>
          <w:i w:val="false"/>
          <w:color w:val="000000"/>
          <w:sz w:val="28"/>
        </w:rPr>
        <w:t xml:space="preserve">    замещающих произ-  Правитель-  АО "НК   квартал  требует  венные </w:t>
      </w:r>
    </w:p>
    <w:p>
      <w:pPr>
        <w:spacing w:after="0"/>
        <w:ind w:left="0"/>
        <w:jc w:val="both"/>
      </w:pPr>
      <w:r>
        <w:rPr>
          <w:rFonts w:ascii="Times New Roman"/>
          <w:b w:val="false"/>
          <w:i w:val="false"/>
          <w:color w:val="000000"/>
          <w:sz w:val="28"/>
        </w:rPr>
        <w:t xml:space="preserve">    водств на пред-    ство        "КТЖ"    2005     финан-   и заем- </w:t>
      </w:r>
    </w:p>
    <w:p>
      <w:pPr>
        <w:spacing w:after="0"/>
        <w:ind w:left="0"/>
        <w:jc w:val="both"/>
      </w:pPr>
      <w:r>
        <w:rPr>
          <w:rFonts w:ascii="Times New Roman"/>
          <w:b w:val="false"/>
          <w:i w:val="false"/>
          <w:color w:val="000000"/>
          <w:sz w:val="28"/>
        </w:rPr>
        <w:t xml:space="preserve">    приятиях железно-                       года     сирова-  ные </w:t>
      </w:r>
    </w:p>
    <w:p>
      <w:pPr>
        <w:spacing w:after="0"/>
        <w:ind w:left="0"/>
        <w:jc w:val="both"/>
      </w:pPr>
      <w:r>
        <w:rPr>
          <w:rFonts w:ascii="Times New Roman"/>
          <w:b w:val="false"/>
          <w:i w:val="false"/>
          <w:color w:val="000000"/>
          <w:sz w:val="28"/>
        </w:rPr>
        <w:t xml:space="preserve">    дорожного транс-                                 ния из   сред- </w:t>
      </w:r>
    </w:p>
    <w:p>
      <w:pPr>
        <w:spacing w:after="0"/>
        <w:ind w:left="0"/>
        <w:jc w:val="both"/>
      </w:pPr>
      <w:r>
        <w:rPr>
          <w:rFonts w:ascii="Times New Roman"/>
          <w:b w:val="false"/>
          <w:i w:val="false"/>
          <w:color w:val="000000"/>
          <w:sz w:val="28"/>
        </w:rPr>
        <w:t xml:space="preserve">    порта                                            государ- ства </w:t>
      </w:r>
    </w:p>
    <w:p>
      <w:pPr>
        <w:spacing w:after="0"/>
        <w:ind w:left="0"/>
        <w:jc w:val="both"/>
      </w:pPr>
      <w:r>
        <w:rPr>
          <w:rFonts w:ascii="Times New Roman"/>
          <w:b w:val="false"/>
          <w:i w:val="false"/>
          <w:color w:val="000000"/>
          <w:sz w:val="28"/>
        </w:rPr>
        <w:t xml:space="preserve">                                                     ствен-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бюджета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40  Совершенствование  Нормативные МТиК,    4        Не      Собст- </w:t>
      </w:r>
    </w:p>
    <w:p>
      <w:pPr>
        <w:spacing w:after="0"/>
        <w:ind w:left="0"/>
        <w:jc w:val="both"/>
      </w:pPr>
      <w:r>
        <w:rPr>
          <w:rFonts w:ascii="Times New Roman"/>
          <w:b w:val="false"/>
          <w:i w:val="false"/>
          <w:color w:val="000000"/>
          <w:sz w:val="28"/>
        </w:rPr>
        <w:t xml:space="preserve">    нормативных право- правовые     АО "НК  квартал  требует венные </w:t>
      </w:r>
    </w:p>
    <w:p>
      <w:pPr>
        <w:spacing w:after="0"/>
        <w:ind w:left="0"/>
        <w:jc w:val="both"/>
      </w:pPr>
      <w:r>
        <w:rPr>
          <w:rFonts w:ascii="Times New Roman"/>
          <w:b w:val="false"/>
          <w:i w:val="false"/>
          <w:color w:val="000000"/>
          <w:sz w:val="28"/>
        </w:rPr>
        <w:t xml:space="preserve">    вых актов в        акты        "КТЖ"    2006     финан-  сред- </w:t>
      </w:r>
    </w:p>
    <w:p>
      <w:pPr>
        <w:spacing w:after="0"/>
        <w:ind w:left="0"/>
        <w:jc w:val="both"/>
      </w:pPr>
      <w:r>
        <w:rPr>
          <w:rFonts w:ascii="Times New Roman"/>
          <w:b w:val="false"/>
          <w:i w:val="false"/>
          <w:color w:val="000000"/>
          <w:sz w:val="28"/>
        </w:rPr>
        <w:t xml:space="preserve">    области железно-                        года     сирова- ства </w:t>
      </w:r>
    </w:p>
    <w:p>
      <w:pPr>
        <w:spacing w:after="0"/>
        <w:ind w:left="0"/>
        <w:jc w:val="both"/>
      </w:pPr>
      <w:r>
        <w:rPr>
          <w:rFonts w:ascii="Times New Roman"/>
          <w:b w:val="false"/>
          <w:i w:val="false"/>
          <w:color w:val="000000"/>
          <w:sz w:val="28"/>
        </w:rPr>
        <w:t xml:space="preserve">    дорожного транс-                                 ния из </w:t>
      </w:r>
    </w:p>
    <w:p>
      <w:pPr>
        <w:spacing w:after="0"/>
        <w:ind w:left="0"/>
        <w:jc w:val="both"/>
      </w:pPr>
      <w:r>
        <w:rPr>
          <w:rFonts w:ascii="Times New Roman"/>
          <w:b w:val="false"/>
          <w:i w:val="false"/>
          <w:color w:val="000000"/>
          <w:sz w:val="28"/>
        </w:rPr>
        <w:t xml:space="preserve">    порта                                            государ- </w:t>
      </w:r>
    </w:p>
    <w:p>
      <w:pPr>
        <w:spacing w:after="0"/>
        <w:ind w:left="0"/>
        <w:jc w:val="both"/>
      </w:pPr>
      <w:r>
        <w:rPr>
          <w:rFonts w:ascii="Times New Roman"/>
          <w:b w:val="false"/>
          <w:i w:val="false"/>
          <w:color w:val="000000"/>
          <w:sz w:val="28"/>
        </w:rPr>
        <w:t xml:space="preserve">                                                     ствен-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бюджета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