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5087" w14:textId="08a5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научно-технической программы "Национальная система космического мониторинга Республики Казахстан" на 2004-2006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2004 года N 147. Утратило силу - постановлением Правительства РК от 5 апреля 2005 г. N 307 (P050307)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п.2.6.1. Плана мероприятий по реализации Программы Правительства Республики Казахстан на 2003-2006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2003 года N 903,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научно-техническую программу "Национальная система космического мониторинга Республики Казахстан" на 2004-2006 годы (далее - Программа).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26 мая 1993 года N 434 "О республиканских целевых научно-технических программах"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республиканских целевых научно-технических программ,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утвержденный указанным постановлением, дополнить пунктом 16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"16. Национальная система космического мониторинга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образования и науки Республики Казахстан два раза в год, до 1 февраля и 1 августа, по итогам полугодия представлять Правительству Республики Казахстан информацию о ходе реализации Программы.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Первого заместителя Премьер-Министра Республики Казахстана Марченко Г.А.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февраля 2004 года N 147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Научно-техническая 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"Национальная система космического мониторинга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на 2004-2006 годы"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Паспорт Программы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Наименование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Национальная система космического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мониторинга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 2004-2006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Государственный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заказчик - разработчик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Сроки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2004-2006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Основание для разработки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Стратегия индустриально-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инновационного развития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на 2003-2015 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утвержденная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от 17 мая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N 1096; п.2.6.1. Плана мероприятий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реализации Программы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на 2003-2006 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от 5 сентября 2003 года N 903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Цель 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Развитие Национальной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космического мониторинга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путем создания современной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научно-технической инфраструктуры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приема, архивации и обработки регулярных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космических съемок территории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Внедрение новых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технологий оперативной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государственных органов управления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решении задач контроля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сбалансированного устойчивого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отраслей экономики и регионов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 использованием данных дистанционного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зондирования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Задачи 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Создать в городе Астане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космического мониторинга,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ориентированный на оперативный прием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обработку данных дистанционного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зондирования высокого разрешения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интересах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Организовать опорную сеть станций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приема, обеспечивающих регулярное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покрытие всей территории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оперативными космическими съемками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высокого, среднего и низкого разрешения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 различных спектральных диапазонах.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Создать национальный архив цифровых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изображений территории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Разработать и внедрить комплекс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геоинформационных технологий для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наиболее приоритетных задач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 использованием данных дистанционного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зондирования.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Создать сеть подспутниковых полигонов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для верификации результатов космического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мониторинга.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Разработать корпоративную сеть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оперативного доступа заинтересованных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 и ведомств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к результатам космического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Необходимые ресурсы и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Финансовое обеспечение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источники финансирования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осуществляется в рамках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заказа за счет и в пределах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республиканского бюджета,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предусмотренных администратору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 республиканском бюджете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соответствующие финансовые годы в объеме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бюджетных средств, необходимых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реализации мероприятий 2004-2006 годов.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Необходимые финансовые затраты,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связанные с реализацией Программы,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составляют всего - 206,0 млн.тенге,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 том числе по годам: 2004 году - 67,3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млн.тенге; 2005 году - 68,8 млн.тенге;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2006 году - 69,9 млн.тенге.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Объемы расходов на 2005-2006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будут уточняться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 Законом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"О республиканском бюджете"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соответствующий финансовый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Ожидаемые результаты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Создание Национальной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космического мониторинга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Казахстан, включающая: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центр космического мониторинга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городе Астане, обеспечивающий прием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обработку данных дистанционного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зондирования земли (ДЗЗ) высокого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разрешения с космических аппаратов IRS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(Индия), RADARSAT (Канада);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опорную сеть станций приема,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объединяющую Центры в городах Астане,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Алматы и Приозерске высокоскоростными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каналами передачи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национальный архив цифровых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изображений территории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базовый комплекс геоинформационных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технологий для решения приоритетных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задач мониторинга аграрных ресурсов,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чрезвычайных ситуаций,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среды и минеральных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сеть тестовых подспутниковых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полигонов для синхронных наземных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корпоративную информационную сеть,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обеспечивающую оперативный доступ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результатам космического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заинтересованным министерствам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ведомствам Республики Казахстан.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Введение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Программа разработана в целях реализации Стратегии индустриально-инновационного развития Республики Казахстан на 2003-2015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мая 2003 года N 1096.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основывается на одном из ключевых приоритетов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"Казахстан-2030" и соответствует единой государственной политике долгосрочного социально-экономического развития страны на основе достижений науки и техники, эффективного использования отечественного научно-технологического потенциала.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Космические исследования в Казахстане начали развиваться в рамках Целевой комплексной научной программы "Казахстан-Космос",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Казахской Советской Социалистической Республики от 13 марта 1991 года N 166, в которой были заложены основные направления космических исследований в республике. За последнее десятилетие Казахстан проводил развитие космических технологий на собственной базе. При поддержке Президента Республики Казахстан и Правительства Республики Казахстан успешно выполнены четыре комплексные программы космических исследований и экспериментов на борту орбитальной станции "Мир" и Международной космической станции с участием космонавтов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Т. Аубакирова (1991 год) и Т. Мусабаева (1994, 1998 и 2001 годы). Были получены важные фундаментальные и прикладные результаты в области экологического мониторинга и контроля окружающей среды, биотехнологии и биомедицины, космического материаловедения и геофизических исследований; созданы основы для дальнейшего развития космического потенциала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Программа определяет комплекс взаимосвязанных научно-технических, организационных, правовых мероприятий, направленных на развитие Национальной системы космического мониторинга, как одного из наиболее приоритетных и эффективных направлений использования космических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Национальной системы космического мониторинга основано на опыте работы прошлых лет, показавшие исключительность и высокую экономическую эффективность использования средств космического мониторинга. Программа является наукоемкой, с долговременным положительным эффектом в национальном масштабе.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Анализ современного состояния проблемы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современном мире космические информационные технологии, включая средства и методы дистанционного зондирования Земли из космоса, развиваются бурными темпами. В 2002 году объем капитальных вложений в разработку прикладных программ и технологий мировой космической отрасли вырос более чем на 200 % по сравнению с 1996 годом. В настоящее время финансирование гражданских космических программ в России составляет 150 200 млн. долларов США, в Германии- 600 650 млн. долларов США, в Италии - 850 900 млн. долларов США,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Индии - 1 1.2 млрд. долларов США, в Китае - 1.3 1.5 млрд. долларов США, в Японии - около 3.5 млрд. долларов США, в США (без аэронавтики) - свыше 13 млрд. долларов США. Относительная доля госбюджетных ассигнований в общих затратах на космическую деятельность составляет: в России - 0.998, в Германии - 0.93, в Италии - 0.92, в Индии - 0.972, в Китае - 0.95, в Японии - 0.83, в США - 0.996.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эти цифры значительно ниже. Суммарное бюджетное финансирование казахстанских научно-исследовательских институтов космического профиля в 2002 году составило около 370 тыс. долларов США. В 2003 году развитие космических информационных технологий включено в перечень наиболее приоритетных направлений развития отечественной науки. При этом финансирование программ фундаментальных и прикладных исследований, связанных с космическими исследованиями, на 2003 год увеличено более чем в два раза.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отметить, что за последнее десятилетие в Казахстане разработаны и внедрены современные отечественные технологии в области приема и обработки космической информации, решения практических задач с использованием данных дистанционного зондирования Земли.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Созданы станции приема спутниковой информации на базе Института космических исследований Министерства образования и науки Республики Казахстан (далее - ИКИ) и Национального центра радиоэлектроники и связи (НЦРЭС, город Приозерск). Сегодня антенны, установленные в ИКИ, ежедневно принимают более 5 Гбайт информации с американских спутников NOAA (пространственное разрешение 1100 м), EOS AM Terra (разрешение 250 м) и российского природно-ресурсного спутника "Метеор - 3 М" (разрешение 37 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1997 года развивается система космического мониторинга сельскохозяйственных угодий, с помощью которой ежегодно определяются площади посевов и состояние зерновых, перспективы на урожай.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2001 года функционирует система космического мониторинга Западно-Казахстанской области (Ак-Жаик), в рамках которой решаются задачи мониторинга сельскохозяйственных угодий, картирования очагов пожаров и зон затопления, контроля экологической обстановки в районе нефтегазоконденсатное месторождение Карачаганак и бывшего испытательного полигона Азгир.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Накоплен большой опыт по приему, архивации и тематической обработке данных дистанционного зондирования. В ИКИ разработаны геоинформационные системы (ГИС) - "Аграрные ресурсы Казахстана", "Семипалатинский ядерный полигон", "Алматы", "Арал", "Каспий".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Выполнены научные проекты в рамках программ фундаментальных исследований: "Теоретические основы дистанционного зондирования и космических технологий" (1997-1999 годы), "Разработка методов анализа данных дистанционного зондирования и свойств синтезированных в космосе материалов", "Разработка математических моделей атмосферной коррекции данных дистанционного зондирования Земли на основе теории переноса излучения" (2000-2002 годы).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Слабые стороны проблемы: в случае затягивания принятия решения по созданию НСКМ возможны большие экономические потери вследствие неконтролируемой эксплуатации природных и минеральных ресурсов, нерационального землепользования, нарушения границ лицензионных участков, несвоевременного обнаружения и локализации чрезвычайных ситуаций, ухудшения экологической ситуации.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Сильные стороны проблемы: внедрение новых отечественных технологий информационной поддержки государственных органов при решении наиболее актуальных задач и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развития республики на основе данных дистанционного зондирования различного разрешения, своевременного принятия решения, направленные на ликвидацию чрезвычайных ситуаций и стабилизацию экологической обстановки. Существенно повысить эффективность использования сельскохозяйственных угодий и минеральных ресурсов.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Цель и задачи Программы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Программы развития Национальной системы космического мониторинга Республики Казахстан (НСКМ) на 2004-2006 годы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современной научно-технической инфраструктуры для приема, архивации и тематической обработки регулярных космических съемок территории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новых геоинформационных технологий оперативной поддержки государственных органов управления при решении задач контроля и сбалансированного устойчивого развития отраслей и регионов республики с использованием данных дистанционного зондирования земли (ДЗЗ).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поставленными целями, в рамках Программы предусматривается решить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в городе Астане Центр космического мониторинга, ориентированного на прием и обработку данных ДЗЗ высокого разрешения;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опорную сеть станций приема данных ДЗЗ, обеспечивающую регулярное покрытие территории Казахстана космическими снимками высокого, среднего и низкого разрешения в различных спектральных диапазонах;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национальный архив цифровых изображений территории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и внедрить математические модели, алгоритмы и геоинформационные технологии для решения наиболее приоритетных задач космического мониторинга чрезвычайных ситуаций, сельскохозяйственных угодий, минеральных ресурсов и охраны окружающей среды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сеть тестовых подспутниковых полигонов для верификации результатов космического мониторинга;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корпоративную информационную сеть, обеспечивающую распространение результатов мониторинга в соответствии с потребностями (заявками) органов государственного управления, заинтересованных министерств и ведомств Республики Казахстан.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Основные направления и механизм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реализации Программы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Программа направлена на развитие Национальной системы космического мониторинга Республики Казахстан, разработку и реализацию отечественных наукоемких технологий, способствующих переходу на качественно новый уровень мониторинга с использованием комплекса мультиспектральных снимков различного разрешения; решение актуальных социально-экономических задач устойчивого развития отраслей и регионов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Программы будут реализованы следующие основные направления работ.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5.1. Создание Национального Центра </w:t>
      </w:r>
      <w:r>
        <w:br/>
      </w:r>
      <w:r>
        <w:rPr>
          <w:rFonts w:ascii="Times New Roman"/>
          <w:b/>
          <w:i w:val="false"/>
          <w:color w:val="000000"/>
        </w:rPr>
        <w:t xml:space="preserve">
космического мониторинга в городе Астане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НЦКМ создается для приема и обработки данных ДЗЗ высокого разрешения в интересах государственных органов управления. В НЦКМ будут установлены аппаратно-программные комплексы (АПК) для приема данных с индийских спутников IRS 1C/1D (разрешение PAN 5.6м) и данных активного зондирования с канадских спутников RADARSAT-1/2 (разрешение 8 - 25м). Расположение НЦКМ в городе Астане, административном и географическом центре Казахстана, позволит не только расширить зону радиовидимости приемных станций и обеспечить максимальное покрытие территории Казахстана космическими снимками, но и повысит оперативность представления важнейших результатов мониторинга руководству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НЦКМ поможет укрепить научно-технический потенциал столицы и будет способствовать более активному применению результатов фундаментальных исследований в практической деятельности государственных органов управления. Центр призван сыграть роль управляющего ядра, вокруг которого будут развиваться остальные компоненты Национальной системы космического мониторинга.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Тематическая ориентация НЦКМ будет определяться реальными потребностями экономики Казахстана. В первую очередь планируется акцентировать усилия на разработке и внедрении геоинформационных технологий мониторинга аграрных ресурсов, чрезвычайных ситуаций,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 среды, природных и минеральных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решения прикладных задач по корпоративной сети будут оперативно передаваться в Аппарат Президента Республики Казахстан, Правительство Республики Казахстан, Парламент Республики Казахстан, соответствующие министерства и ведомства. Анализ этих данных позволит объективно представлять ситуацию в регионах и принимать более эффективные управленческие решения.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5.2. Создание опорной сети станций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приема данных дистанционного зондирования Земли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Эффективная система космического мониторинга должна обеспечивать регулярное покрытие территории Казахстана и сопредельных государств оперативными космическими съемками высокого, среднего и низкого разрешения в различных спектральных диапазонах. Как показывает опыт других стран, наиболее разумное решение заключается в создании распределенной сети станций приема, каждая из которых ориентирована на работу с определенными системами дистанционного зондирования Земли из космоса.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Казахстане созданы станции приема спутниковой информации на базе ИКИ (ЦПКИ в городе Алматы и ЦКМ в городе Астане) и антенный комплекс Национального центра радиоэлектроники и связи (город Приозерск).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ЦПКИ установлены антенны для приема данных с американских спутников NOAA (разрешение 1100 м), EOS AM Terra (разрешение 250 м) и российского спутника "Метеор - 3 М" (разрешение 37 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ЦКМ в городе Астане ориентирован на прием данных ДЗЗ высокого разрешения с действующих международных спутников IRS 1C/1D (разрешение PAN 5.6 м) и RADARSAT-1/2 (разрешение от 8 до 25 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Антенный комплекс Национального центра радиоэлектроники и связи в Приозерске ориентирован на прием данных с российских спутников "Монитор" и "Ресурс-ДК", которые планируется запустить в 2004-2006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настоящей Программы предусматривается модернизировать оборудование вышеперечисленных центров и объединить их высокоскоростными каналами передачи данных. Это позволить осуществлять централизованный сбор и хранение данных, принятых на разные станции, в Национальном архиве данных ДЗЗ.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5.3. Создание Национального архива </w:t>
      </w:r>
      <w:r>
        <w:br/>
      </w:r>
      <w:r>
        <w:rPr>
          <w:rFonts w:ascii="Times New Roman"/>
          <w:b/>
          <w:i w:val="false"/>
          <w:color w:val="000000"/>
        </w:rPr>
        <w:t xml:space="preserve">
цифровых космических изображений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Важным элементом НСКМ является архив данных ДЗЗ. Учитывая, что ежедневный объем принятых данных ДЗЗ к концу 2004 года будет превышать 30 Гбайт, организация такого архива совсем не тривиальная проблема.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Структурно архив будет состоять из двух уровней: долговременного хранилища и промежуточного хранилища, где будут размещаться наиболее часто используемые фрагменты космических снимков. В качестве первичных носителей долговременного хранилища предусмотрено использовать DVD-диски, а промежуточного - внешние HDD с повышенной скоростью обмена.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Программы предусматривается приобрести необходимое оборудование и разработать систему управления архивом, которая будет обеспечивать не только сохранность и защиту данных от несанкционированного доступа, но и эффективный поиск по запросам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пользователей. Для реализации этих функций будет создан электронный каталог архива, содержащий всю информацию, необходимую для оперативного доступа к данным и справочного обслуживания пользователей. Таким образом, система управления архивом будет обеспечивать: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двухуровневого архива цифровых изображений на машинных носителях;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электронного каталога долговременного архива и базы данных изображений промежуточного хранилища;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QL - изображений с пониженным разрешением;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защиту архива от несанкционированного доступа;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поиск и актуализацию космоснимков по запросам пользователей.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5.4. Разработка геоинформационных технологий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приоритетных задач мониторинга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Любая система мониторинга создается для решения конкретных прикладных задач. В тематическом плане развитие НСКМ будет направлено на решение наиболее актуальных задач мониторинга в интересах министерств сельского хозяйства, охраны окружающей среды, энергетики и минеральных ресурсов, агентств по чрезвычайным ситуациям, по управлению земельными ресурсами; областных и районных акиматов. При этом круг решаемых задач будет определяться реальными потребностями экономики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Программа предусматривает развитие следующих тематических компонент НСКМ: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подсистемы космического мониторинга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подсистемы космического мониторинга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подсистемы космического мониторинга минеральных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подсистемы космического мониторинга экологического состояния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Подсистема космического мониторинга сельского хозяйства предназначена для оперативного контроля состояния и использования аграрных ресурсов на территории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2004-2006 годы в рамках подсистемы будут решены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агроклиматических условий предпосевного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картирование и оценка площадей посевов сельскохозяйственных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 состояния посевов; определение очагов и площадей распространения болезней и вредителей; контроль сроков и качества проведения основных агротехнических работ; комплексная оценка продуктивности пахотных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Подсистема космического мониторинга чрезвычайных ситуаций предусматривает разработку и создание технологий раннего обнаружения чрезвычайных ситуаций, картирования зон бедствий, контроля за ликвидацией последствий чрезвычайных ситуаций и оценки ущерба, нанесенного природными и техногенными катастрофами.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2004-2006 годы в рамках подсистемы будут решены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сроков формирования и схода снежного покрова; картирование зон затопления в период прохождения паводковых вод; раннее распознавание очагов лесных и степных пожаров; картирование нефтяных пятен на акватории Каспийского моря; контроль потенциальных зон сейсмической активности.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Подсистема космического мониторинга минеральных ресурсов создается с целью регулярной инвентаризации минерально-сырьевой базы республики и оперативного контроля добычи, транспортировки и использования полезных ископаемых.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2004-2006 годы в рамках подсистемы будут решены следующие задачи: комплексное районирование и оценка перспективности нефтегазоносных провинций Казахстана с целью поиска и разведки новых месторождений углеводородного сырья; контроль состояния инфраструктуры нефтегазодобывающей отрасли; мониторинг добычи и транспортировки углеводородного сырья; картирование процессов затопления скважин; контроль ледовой обстановки в районах нефтяных платформ; контроль состояния объектов недропользования (открытых карьерных разработок, дражных полигонов, кустов буровых скважин); выявление границ нарушения лицензионных участков; картирование региональных и трансрегиональных линеаментов, разрывных нарушений (тектонических разломов).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Подсистема космического мониторинга окружающей среды создается с целью регулярного контроля состояния зон экологических бедствий, кризисных регионов и территорий с повышенной антропогенной нагрузкой.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Подсистема предусматривает решение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космический мониторинг облачного покрова над территорией Казахстана; мониторинг Аральского моря и регистрация пыльных бурь; мониторинг Семипалатинского испытательного ядерного полигона (далее - СИЯП) и прилегающих к нему территорий; контроль сгонно-нагонных явлений на Казахстанском побережье Каспийского моря; мониторинг бассейна реки Сыр-Дарьи; картирование зеленых насаждений промышленных городов Казахстана.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5.5. Создание сети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подспутниковых полигонов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получения достоверных результатов, тестирования и калибровки данных дистанционного зондирования необходимо проводить наземные исследования на тестовых полигонах синхронно с космическими съемками. Потоки данных, полученные путем контактных и дистанционных измерений, дополняют друг друга и только вместе могут дать объективную и полную картину наблюдаемых явлений. Сеть комплексных и специализированных полигонов должна покрывать всю территорию Казахстана с учетом региональных особенностей. В первую очередь необходимо оборудовать полигоны в районах экологических бедствий, таких как Приаралье, Прикаспий, Прибалхашье, СИЯП и другие. Полигоны целесообразно создавать на базе имеющихся ведомственных экспериментальных площадок.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сети тестовых полигонов позволит: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сформировать комплексные трехмерные цифровые модели различных экосистем полигонов для изучения и прогноза их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"спектральные образы" различных типов поверхности для автоматической классификации космоснимков и верификации данных дистанционного зондирования;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отработать ГИС-технологии космического мониторинга аграрных ресурсов, чрезвычайных ситуаций, минеральных ресурсов, охраны окружающей среды и адаптировать полученные результаты на другие регионы республики.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5.6. Создание корпоративной информационной сети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распространения результатов мониторинга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распространения результатов мониторинга необходимо создать корпоративную информационную сеть НСКМ, которая обеспечит доступ к информации со стороны органов государственного управления различного уровня, включая заинтересованные министерства и ведомства, а также областные акиматы, на основе технологии "клиент-сервер".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Архитектура корпоративной сети НСКМ предусматривает разделение на внутренние сети (Intranet), обслуживающие отдельные ведомства или регионы в пределах территории Казахстана, и внешнюю сеть (Internet), обеспечивающую связь с мировым сообществом. Для эффективного взаимодействия этих сетей предполагается использовать технические решения на основе стандартов и протоколов ИНТЕРНЕТ.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создании корпоративной сети НСКМ предусматривается максимальное использование действующих ведомственных информационно-измерительных сетей, банков данных и средств телекоммуникаций.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корпоративной сети позволит: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увеличить скорость и надежность представления основных результатов мониторинга пользователям всех рангов;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объединить локальные (ведомственные и территориальные) сети и создать единое информационное пространство НСКМ, входящее в мировую систему мониторинга;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упростить доступ к наиболее известным мировым архивам космоснимков, представляющим значительный интерес для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отработать технологии сопряжения мультидисциплинарных и территориальных баз данных, а так же геоинформационных систем республиканского и областного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Идеология развития сети предусматривает ее постоянное расширение за счет включения в систему новых пользователей, задач и источников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пользователями корпоративной сети НСКМ являются: Администрация Президента Республики Казахстан и Правительство Республики Казахстан, министерства сельского хозяйства, охраны окружающей среды, энергетики и минеральных ресурсов, транспорта и коммуникаций; агентства по чрезвычайным ситуациям, по управлению земельными ресурсами; областные и районные акиматы Республики Казахстан, другие государственные органы и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мере развития информационной инфраструктуры системы к ней будут подключаться новые абоненты, в том числе: научно-исследовательские институты и центры, учебные заведения, организации и предприятия агропромышленного комплекса, территориальные и ведомственные информационно-измерительные сети, обеспечивающие оперативный доступ к результатам космического мониторинга государственных органов управления, заинтересованных министерств и ведомств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будет осуществляться на основе государственного заказа на выполнение проектов, соответствующих целям и задачам Программы и прошедших конкурсный отбор.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Программы - Министерство образования и науки Республики Казахстан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конкурса проектов на выполнение заданий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координацию выполнения заданий Программы и текущий контроль;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приемку промежуточных и заключительных отчетов по Программе.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непрерывного управления и контроля предполагается создать научно-технический Совет при головной организации, включающий представителей заинтересованных министерств.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Необходимые ресурсы и источники финансирования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Финансовое обеспечение Программы осуществляется в рамках государственного заказа за счет и в пределах средств республиканского бюджета, предусмотренных администратору Программы в республиканском бюджете на соответствующие финансовые годы в объеме бюджетных средств, необходимых для реализации мероприятий 2004-2006 годов.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Необходимые финансовые затраты, связанные с реализацией Программы, составляют всего - 206,0 млн.тенге, в том числе по годам: в 2004 году - 67,3 млн.тенге; 2005 году - 68,8 млн.тенге; 2006 году - 69,9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расходов на 2005-2006 годы будут уточняться в соответствии с Законом Республики Казахстан "О республиканском бюджете" на соответствующий финансовый год.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Ожидаемый результат от реализации Программы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результате выполнения Программы будет создана Национальная система космического мониторинга, включающая следующие компоненты: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космического мониторинга в городе Астане;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опорную сеть станций приема данных дистанционного зондирования, обеспечивающих регулярное покрытие территории Казахстана оперативными космическими съемками высоко, среднего и низкого разрешения в различных спектральных диапазонах;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архив цифровых изображений территории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базовый комплекс ГИС-технологии для решения актуальных задач мониторинга аграрных ресурсов, чрезвычайных ситуаций, минеральных ресурсов, кризисных районов, зон экологических бедствий и территорий с повышенной антропогенной нагрузкой на территории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сеть тестовых подспутниковых полигонов для верификации результатов космического мониторинга;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корпоративную информационную сеть, обеспечивающую передачу основных результатов мониторинга в Аппарат Президента Республики Казахстан и Правительство Республики Казахстан, соответствующие министерства и ведомства.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реализация Программы будет способствовать расширению рынка информационных услуг и технологий, связанных с получением, обработкой и использованием космической информации, развитию новых космических технологий, во многом определяющих современный уровень научно-технического прогресса, повышению уровня инвестиционной активности зарубежных 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Ожидаемые результаты по основным направлением Программы приведены в нижеследующей таблице.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 Основные задания   !      Ожидаемые результаты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     !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Создать Национальный     НЦКМ, оснащенный антеннами,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 космического      оборудованием и программным обеспечением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мониторинга в городе    для приема данных ДЗЗ высокого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Астане                  разрешения с индийских спутников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IRS-1C/1D (пространственное разрешение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PAN-5.8 м, LISS-23.6 M) и канадского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спутника RADARSAT (разрешение 8-25 м),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комплекс базовых технологий первичной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обработки ДЗЗ, включающий калибровку,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атмосферную и радиометрическую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коррекцию и географическую привязку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цифровых изображений.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Программы и методические пособия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подготовки специалистов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тематической обработки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дистанционного зондирования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геоинформационного моделирования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Организовать опорную     Опорные станции приема данных ДЗЗ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сеть станций приема     городах Астане (IRS, RADARSAT),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данных ДЗЗ              (NOAA, MODIS, Метеор-3 М) и Приозерске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(монитор, ресурс-ДК).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Высокоскоростные системы передачи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информации, объединяющие центры приема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национальный архив цифровых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изображений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Создать национальный     Долговременный архив космических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архив цифровых          снимков на DVD-дисках.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изображений              Промежуточный архив актуальных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территории              на HDD.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Казахстана               Электронный каталог цифровых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изображений доступный через Internet.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Технологии быстрого поиска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актуализации космических снимков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использованием QL - изображений.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Алгоритмы и процедуры защиты архива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 несанкционированного доступа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4.  Внедрить комплекс ГИС-   Математические модели, алгоритмы и ГИС-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технологий для решения  технологии решения прикладных задач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прикладных задач        мониторинга аграрных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мониторинга              Математические модели, алгоритмы и ГИС-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технологии решения прикладных задач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мониторинга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Математические модели, алгоритмы и ГИС-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технологии инвентаризации минерально-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сырьевой базы республики, оперативного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контроля добычи и транспортировки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полезных ископаемых.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Математические модели, алгоритмы и ГИС-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технологии мониторинга зон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экологических бедствий и регионов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повышенной антропогенной нагрузки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территории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  Создать сеть             Тестовые полигоны в зонах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подспутниковых          экологического бедствия (Приаралье,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полигонов для           Прикаспии, Прибалхашье, СИЯП),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верификации             Акмолинской, Западно-Казахстанской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результатов             других областях.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мониторинга              Банк "спектральных образов" различных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типов поверхности для автоматической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классификации космоснимков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верификации данных дистанционного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зондирования.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Комплексные трехмерные цифровые модели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различных экосистем и методы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верификации результатов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прикладных задач космического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6.  Разработать              Технологии быстрого распространения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корпоративную сеть      результатов мониторинга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распространения     использованием высокоскоростных каналов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результатов             связи и спутниковых телекоммуникаций.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мониторинга              Стандарты, протоколы и соглашения,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регламентирующие обмен данными в едином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информационном пространстве НСКМ.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Процедуры сопряжения ведомственных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территориальных сетей и баз данных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основе протоколов Internet/lntranet.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Упрощенный доступ к международным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архивам космоснимков и оперативный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заказ съемок территории Казахстана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льготных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План мероприятий по реализации Программы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 Мероприятие   !  Форма   !Ответст-!Срок ис-!Предпо-!Источ-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 !завершения!венный  !полнения!лагае- !ник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!за ис-  !        !мые    !финан-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!полнение!        !расходы!сирова-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        !        !(млн.  !ния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        !        !тенге)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 !     3    !    4   !    5   !   6 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Организационные мероприятия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 Организовать и      Приказы,     МОН   I квартал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провести конкурс    протоколы          2004 года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отбору проектов  конкурсной             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размещение      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заказа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Заключить договор   Договор о    МОН   I квартал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государственных   государ-           ежегодно 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закупках на         ственных               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выполнение          закупках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заказа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  Представлять        Отчет     Институт   IV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администратору      админист- косми-   квартал  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проме-    ратору    ческих   ежегодно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жуточные отчеты     Прог-     исследо-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развернутые       раммы.    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на       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следующий за       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отчетным год        раммы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следующий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за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ным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Научно-технические мероприятия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Создать             Проект      МОН    IV        Всего -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Национальный центр  норматив-          квартал   97.3,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космического        ного               2004      в т.ч.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мониторинга (НЦКМ)  правового          года      по годам: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Астане.    акта,                        2004 -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Разработать         научно-                      34.1;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комплекс базовых    техничес-          IV        2005 -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технологий          кий отчет,         квартал   32.0*;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первичной обработки утверж-            ежегодно  2006 -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данных дистанцион-  денный                       31.2*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зондирования. 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Организовать        Научно-     МОН    Ежегодно, Всего -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опорную сеть        техническая        начиная с 10.0,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станций приема      документа-         I квар-   в т.ч.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данных ДЗЗ.         ция, утверж-       тала      по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Организовать        денная             2005 года годам: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передачу данных ДЗЗ приказом                     2004 -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использованием    Министра                     4.0;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высокоскоростных                                 2005 -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каналов связи                                    3.0*;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2006 -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3.0*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  Создать             Научно-     МОН    IV        Всего -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национальный архив  техничес-          квартал   18.1,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цифровых изображе-  кая доку-          ежегодно  в т.ч.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ний территории      ментация,                    по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Казахстана.         утвержден-                   годам: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Создать двух-       ная при-                     2004 -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уровневый архив     казом                        7.0;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космических снимков Министра                     2005 -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DVD и HDD-                                    5.5*;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дисках и других                                  2006 -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внешних носителях.                               5.6*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электронный каталог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технологии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данных от несанк-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ционированного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доступа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7.  Разработать ГИС-    Научно-      МОН   IV        Всего -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технологии для      технический        квартал   64.4,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решения прикладных  отчет,             ежегодно  в т.ч.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задач космического  утвержден-                   по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мониторинга.        ный прика-                   годам: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Разработать         зом                          2004 -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математические      Министра                     16.7;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модели, алгоритмы                                2005 -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ГИС-технологии                                 22.6*;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мониторинга                                      2006 -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аграрных ресурсов,                               25.1*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чрезвычайных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инвентаризации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минерально-сырьевой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  Создать сеть        Научно-      МОН   IV        Всего -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подспутниковых      техническая        квартал   8.0,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полигонов для       документа-         ежегодно  в т.ч.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верификации         ция, научно-                 по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результатов         технический                  годам: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мониторинга.        отчет,                       2004 -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Сформировать        утвержденные                 3.0;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тестовые            приказом                     2005 -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полигоны в зонах    Министра                     3.0*;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экологического                                   2006 -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бедствия.                                        2.0*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Создать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"спектральных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различных типов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поверхности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автоматической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классификации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снимков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верификации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дистанционного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зондирования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  Разработать         Научно-      МОН   IV        Всего -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корпоративную       техническая        квартал   8.2,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сеть НСКМ для       документа-         ежегодно  в т.ч.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распространения     ция, научно-                 по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результатов         технический                  годам: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мониторинга.        отчет,                       2004 -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Разработать         утвержденные                 2.5;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технологии быстрого приказом                     2005 -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распространения     Министра                     2.7*;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космических снимков                              2006 -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картографических                               3.0*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высокоскоростных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каналов связи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спутниковых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телекоммуникаций.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*Объемы расходов на 2005-2006 годы будут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уточняться в соответствии с Законом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бюджете" на соответствующий финансовый год.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