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2f7f" w14:textId="65f2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развития и поддержки малого предпринимательства в Республике Казахстан
на 2004-2006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2004 года N 149. Утратило силу - постановлением Правительства РК от 5 декабря 2005 года N 1197 (P051197)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2003 года N 1268 "О Государственной программе развития и поддержки малого предпринимательства в Республике Казахстан на 2004-2006 годы"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прилагаемый План мероприятий по реализации Государственной программы развития и поддержки малого предпринимательства в Республике Казахстан на 2004-2006 годы (далее - План мероприятий).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Центральным и местным исполнительным органам, иным государственным органам Республики Казахстан и заинтересованным организациям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принять меры по реализации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два раза в год к 10-му числу месяца, следующего за отчетным полугодием, представлять информацию о ходе исполнения Плана мероприятий в Министерство индустрии и торговли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Министерству индустрии и торговли Республики Казахстан обеспечить представление в Правительство Республики Казахстан и уполномоченный орган по программам отчета о ходе исполнения Плана мероприятий два раза в год к 25-му числу месяца, следующего за отчетным полугодием.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постановления возложить на Заместителя Премьер-Министра Республики Казахстан Мынбаева С.М.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2004 года N 149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    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по реализации Государственной программы развития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поддержки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в Республике Казахстан на 2004-2006 годы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План с изменениями - постановлением Правительства РК от 24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1375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28 января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 !    Мероприятие   !  Форма   !Ответст-!Срок ис-!Предпо-!Источ-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                 !завершения!венный  !полнения!лагае-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   !          !за ис-  !(реали- !мые    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   !          !полнение!зации)  !расходы!сирова-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   !          !        !        !(млн.  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   !          !        !        !тенге)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        2        !     3    !    4   !    5   !   6   !   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1. Совершенствование системы налогового администрирования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 Внести предложения Предложе-  МИТ, МФ, 4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совершенствова- ние Пра-   МЭБП    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нию системы нало-  вительству 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гового администри-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рования малого 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предприниматель-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ства и оптимизации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налоговой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ности,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ежегодно проводи-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мого анализа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тельности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тов малого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(далее - СМП)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 Проводить исследо- Предложе-  МИТ, МФ, 4 квар-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вания системы      ние Пра-   МЭБП     тал      2005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налогообложения    вительству          2005     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малого предприни-  Республики          года     5* 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мательства с целью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выработки рекомен-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даций по ее даль-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нейшему совершен-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ствованию,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числе направленных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 стимулирование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научной и иннова-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ционной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ности СМП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 Развитие системы финансово-кредитной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инвестиционной поддержки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 Продолжить работу  Информация МИТ,     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созданию благо- в Прави-   МСХ, МФ,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приятных условий   тельство   МЭБП,    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для развития       Республики АРНФРФО,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микрокредитных ор- Казахстан  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ганизаций в регио-            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нах, в том числе              тей,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 селе                       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 Разработать пред-  Проект     АРНФРФО, 2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ложения по упроще- норматив-  МИТ, МФ,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нию процедур при   ного       МЭБП,    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получении кредитов правового  акимы 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СМП, а также по    акта       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оптимизации проце-            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дуры предоставле-             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ния банками второ- 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 уровня кредитов            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СМП и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ними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 Рассмотреть воз-   Предложе-  АРНФРФО,  4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можность упрощения ние Пра-   МИТ, МФ, 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критериев оценки   вительству МЭБП,     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финансового сос-   Республики НБ (по 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тояния заемщиков-  Казахстан  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предприятий СМП, а            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также требований к            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видам обеспечения             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кредитов                      тей,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 Подготовить пред-  Информа-   МИТ,     2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ложения по разде-  ция в Пра- МЭБП,   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лению рисков со    вительство АРНФРФО,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стороны государст- Республики НБ (по 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ва при кредитова-  Казахстан  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нии СМП финансо-              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выми институтами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 Внести предложения Предложе-  МИТ,     4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капитализации   ние Пра-   МЭБП,   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акционерного об-   вительству МФ       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щества "Фонд раз-  Республики      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вития малого пред-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для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системы гарантиро-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вания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СМП, а также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капитализации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акционерного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общества "Фонд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развития малого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предпринимательства"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 счет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резерва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 размере 2000000000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тенге в 2004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 Продолжить работу  Информа-   МЭБП,    4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привлечению     ция в Пра- МИТ,    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средств (мате-     вительство МСХ,     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риальных, финансо- Республики МТК, МФ,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вых) стран доно-   Казахстан  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ров,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организаций, зару-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бежных инвесторов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 целях осуществ-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ления 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ских проектов 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лого и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бизнеса,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подготовке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реализации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народных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финансового и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нического содейст-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вия развитию СМП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3. Развитие инфраструктуры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 Обеспечить даль-   Информа-   МИТ,     4 квар-  МИТ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: 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нейшее функциони-  ция в Пра- МЭБП,    тал    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рование и развитие вительство МОН,     еже-     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инфраструктуры     Республики акимы    годно    16* 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поддержки малого   Казахстан  областей,         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предприниматель-              городов 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ства, в том числе             Астаны и          43,5*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региональных цент-            Алматы            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ров по оказанию                       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помощи СМП, биз-                                39*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нес-инкубаторов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технопарков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Внести предложения Информа-   МИТ,     2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разработке ти-  ция в Пра- акимы   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повых положений о  вительство облас-   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структурных под-   Республики тей, 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разделениях по     Казахстан  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поддержке малого   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бизнеса, созданных            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 акиматах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Средства предусмотрены на развитие действующих региональных центров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поддержки малого бизнеса.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Разработать меры,  Информа-   МИТ,     2 квар-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направленные на    ция в Пра- акимы   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стимулирование об- вительство облас-   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щественной инициа- Республики тей,     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тивы по консолида- Казахстан  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ции общественных   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объединений пред-             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принимателей                  ОЮЛ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"Ассо-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циация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Форум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предпри-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нимате-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лей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захста-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на"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Внести предложения Предложе-  МИТ,     1 квар-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разработке ре-  ние Пра-   МЭБП,    тал    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гиональных прог-   вительству МСХ,     2005     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рамм развития и    Республики МЭМР,    года     15* 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поддержки малого   Казахстан  МТК,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предприниматель-              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ства с учетом от-             МТСЗН,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раслевой направ-              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ленности регионов             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Обеспечить предос- Информа-   МИТ      1 квар-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тавление консал-   ция в Пра-          тал    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тинговых услуг     вительство          2005     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СМП, в том числе   Республики          года     33,02* 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разработке 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(доработке)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 базе действую-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щих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центров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Активизировать     Информа-   МИТ,     Январь,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деятельность экс-  ция в Пра- МВД,     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пертных советов по вительство МСХ,     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вопросам поддержки Республики МТСЗН,   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развития малого  Казахстан  МТК, МЮ,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среднего пред-              МКИС,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принимательства               МЭМР,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 центральных и             МЗ,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местных исполни-              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тельных органах и             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обеспечить участие            МЧС,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 них представите-            АБЭКП,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лей общественных              АУЗР,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объединений пред-             АРЕМ,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принимателей                  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Подготовить пред-  Информа-   МИТ,     Раз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ложения по интег-  ция в Пра- МЭБП,    полуго-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рации малого биз-  вительство МФ, МСХ, 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неса с крупными    Республики МЭМР,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предприятиями      Казахстан  МТК,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путем:                        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внедрения механиз-            МТСЗН,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мов, основанных на            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принципах франчай-            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зинга;                        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размещения крупны-            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ми предприятиями   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основной доли за-             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казов на производ-            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ство комплектующих            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изделий и оказание            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услуг (не менее 70            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- 90 %) среди оте-            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чественных малых              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обеспечения учас-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тия малого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принимательства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процессах наукоем-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ких отраслей (неф-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тегазовый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лекс, машинострое-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ние, радиоэлектро-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ника, приборост-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роение и т.п.);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включения малых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предприятий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снабженческо-сбы-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товые, маркетин-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говые схемы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соответствующих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крупных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привлечения оте-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чественных СМП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выпуску товаров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высокой добавлен-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ной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поставке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оказанию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системообразующим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Продолжить работу  Информа-   МФ, аки- Март,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сегментации и   ция в Пра- мы об-   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реструктуризации   вительство ластей,  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простаивающих      Республики городов  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предприятий с це-  Казахстан 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лью передачи их               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/>
          <w:i w:val="false"/>
          <w:color w:val="000000"/>
          <w:sz w:val="28"/>
        </w:rPr>
        <w:t xml:space="preserve">4. Обучение, информационное, научно-методическое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 пропаганда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Обеспечить функ-   Информа-   МИТ,     4 квар-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ционирование и     ция в Пра- МЭБП,    тал    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развитие информа-  вительство АИС,     еже-     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ционной системы по Республики акимы    годно    15,725**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поддержке предпри- Казахстан  облас-            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нимательства в                тей,    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Республике Казах-             городов           50**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стан                          Астаны и          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Алматы  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70**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Обеспечить функ-   Информа-   МИТ      4 квар-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ционирование и     ция в Пра-          тал    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развитие сети      вительство          еже-     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учебных и информа- Республики          годно    17,5* 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ционно-аналитичес- Казахстан                    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ких центров по ма-                    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лому предпринима-                               20*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тельству                                        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25*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Обеспечить созда-  Информа-   МИТ,    4 квар-  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ние системы дис-   ция в Пра- МЭБП,   тал     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танционного кон-   вительство АИС,    еже-      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салтинга СМП       Республики акимы   годно     12,8* 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Казахстан  облас-            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тей,    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городов           14*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Астаны и          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Алматы  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16*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Разработать и      Выпуск     МИТ      4 квар-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обеспечить выпуск  методичес-          тал    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методических посо- ких посо-           еже-     год-5* 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бий для обучения   бий                 годно    2005 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предпринимателей                                год-5*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год-5*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Публиковать в СМИ  Публикация МКИС, МЮ,  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перечень государ-  в СМИ      МИТ 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ственных органов, 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контрольно-надзор-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ные функции в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ношении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малого предприни-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мательства, с ука-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занием основания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таких полномочий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Внести по резуль-  Предложе-  МИТ      1 квар-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татам проведенных  ние Пра-            тал    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исследований, в    вительству          2005     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том числе социоло- Республики          года     20,2* 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гических, предло- 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жения, направлен-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ные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законодательной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основы регулирова-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ния 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тельской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оптимизацию разре-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шительных проце-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дур,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получением лицен-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зий, сертификатов,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технических усло-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вий, отводом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мельных участков,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регистрацией иму-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формирование даль-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нейшей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венной политики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поддержке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предприниматель-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Провести исследо-  Предложе-  МИТ      4 квар-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вания, направлен-  ние Пра-            тал      2005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ные на получение   вительству          2005,    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научно обоснован-  Республики          2006     15* 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ных рекомендаций,  Казахстан           годов    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необходимых для                       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дальнейшей выра-                                20*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ботки мер по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держке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предприниматель-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со стороны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Обеспечить прове- Информа-    МИТ,МОН, 4 квар-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дение семинаров,  ция в Пра-  акимы    тал    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конференций, выс- вительство  облас-   ежегодно год-4* 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тавок, конкурсов, Республики  тей,              2005 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"круглых столов"  Казахстан   городов           год-7*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вопросам пред-             Астаны и          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принимательства,              Алматы            год-7*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 том числе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пропаганде женс-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кого и молодежного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предприниматель-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Организовать и    Проведение  МИТ,     Сен-    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провести Форум    Форума      акимы    тябрь- 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предпринимателей  предприни-  облас-   октябрь  год-8* 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Казахстана        мателей     тей,     ежегодно 2005 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Казахстана  городов           год-8*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Астаны и          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Алматы            год-8*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Обеспечить выпуск Выпуск      МИТ      4 квар-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рекламных катало- рекламных            тал    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гов, информацион- каталогов            ежегодно 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ных бюллетеней,                                 8,9*    бюджет*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сборников инвести-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ционных предложе-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ний в сфере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Обеспечить издание Выпуск     МИТ      Еже-    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журнала "Малый     журнала             квар-    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бизнес Казахстана"                     тально   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13,7* 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14*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14*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Организовать цикл  Информа-   МИТ,     декабрь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теле- и радиопере- ция в Пра- акимы    ежегодно 2004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дач по вопросам    вительство облас-            год-5* 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малого бизнеса     Республики тей, 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(предприниматель-  Казахстан  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ства)              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Обеспечить широкое Информа-   МИТ,МКИС, Еже-    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информирование на- ция в Пра- минис-   квар-    2005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селения о меро-    вительство терства  тально   год -  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приятиях, проводи- Республики и агент-          22,62* 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мых государствен-  Казахстан  ства,             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ными органами по              акимы             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поддержке малого              облас-            25,12*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предприниматель-              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ства, в том числе             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через средства     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массовой информа-             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ции, выполняющие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госзаказ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/>
          <w:i w:val="false"/>
          <w:color w:val="000000"/>
          <w:sz w:val="28"/>
        </w:rPr>
        <w:t xml:space="preserve">5. Систематизация и совершенствование нормативно-правовой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вопросам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 Осуществить анализ Информа-   МИТ, МЮ, 4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нормативных право- ция в Пра- МЭБП,   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вых актов по воп-  вительство МФ, МТК,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росам предпринима- Республики МЭМР, 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тельства на пред-  Казахстан  МСХ,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мет устранения                МТСЗН,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противоречий и                МЗ, МООС,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приведения их в               АРНФРФО,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соответствие с                АЗР,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требованиями сов-             АТК, АС,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ременного состоя-             АЧС,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ния экономики                 АТС,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АБЭКП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 Внести предложе-   Предложе-  АЗР,     3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ния по упрощению   ние Пра-   МИТ,    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порядка предостав- вительству акимы    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ления земельных    Республики облас- 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участков СМП для   Казахстан  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вовлечения этих               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ресурсов в сферу   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экономической дея-            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 Рассмотреть воз-   Информа-   МИТ      3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можность сохране-  ция в Пра-         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ния за государст-  вительство          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вом функций аккре- Республики      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дитации испыта- 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тельных лаборато-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рий и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их деятельностью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увеличения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чества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лабораторий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 Обобщить судебную  Обзор      Верхов-  3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практику рассмот-  практики   ный Суд 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рения дел, связан- применения Респуб-  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ных с нарушениями  законода-  лики 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прав предпринима-  тельства   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телей, для обеспе- по вопро-  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чения единообразия сам пред-  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выносимых решений  принима-   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своевременного   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их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 Разработать проект Проект     МИТ, МЮ, 2 квар-  МИТ:    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Закона Республики  закона     МЭБП,    тал      2005    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 "О пред-            МФ, МТК, 2005     год-5*  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принимательстве"              МЭМР,    года 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МСХ,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МТСЗН,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МЗ,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МООС,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АРНФРФО,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АЗР,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АС, МЧС, 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АБЭКП, 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АРЕМ,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Внести предложения Предложе-  МИТ,     2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дальнейшему     ние Пра-   МЭБП,   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совершенствованию  вительству АТК      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системы сертифика- Республики      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ции 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 Подготовить пред-  Предложе-  МИТ, МФ, 3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ложения по совер-  ние Пра-   АС       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шенствованию еди-  вительству          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ной формы статис-  Республики          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тической отчетнос-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ти в части отраже-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ния критериев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субъектов малого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среднего бизнеса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 Проводить анализ   Информа-   МИТ,     Январь,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объемов и номенк-  ция в Пра- МФ,     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латуры товаров     вительство акимы 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(работ и услуг),   Республики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закупаемых у СМП   Казахстан  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* - средства выделены по 11 бюджетной программе, при этом объемы финансирования на 2005-2006 годы будут уточнены после принятия Закона Республики Казахстан о республиканском бюджете на соответствующий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** - средства выделены по 12 и 001 бюджетным программам, при этом объемы финансирования на 2005-2006 годы будут уточнены после принятия Закона Республики Казахстан о республиканском бюджете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МИТ - Министерство индустрии 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МЭБП - Министерство экономики и бюджетного планирования;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МФ - Министерство финансов;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МЮ - Министерство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МТК - Министерство транспорта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МЭМР - Министерство энергетики и минеральных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МСХ - Министерство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МТСЗН - Министерство труда и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МООС - Министерство охраны и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МОН - Министерство образования и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МИД - Министерство иностранных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МЗ - Министерство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МВД - Министерство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МКИС - Министерство культуры, информации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МЧС - Министерство по чрезвычайным ситуациям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АРНФРФО - Агентство по регулированию и надзору финансового рынка и финансовых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АИС - Агентство по информатизации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АЗР - Агентство по управлению земельными ресурсами;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АС - Агентство по статистике;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АБЭКП - Агентство по борьбе с экономической и коррупционной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АРЕМЗК - Агентство по регулированию естественных монополий и защите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НБ - Национальный Банк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