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badda" w14:textId="7dbad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Пленума Верховного Суда Казахской ССР N 9 от 25 сентября 1968 года "О судебной практике по делам о признании гражданина безвестно отсутствующим или объявлении гражданина умершим"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18 июня 2004 года N 14. Утратило силу нормативным постановлением Верховного Суда Республики Казахстан от 31 мая 2019 года № 2.</w:t>
      </w:r>
    </w:p>
    <w:p>
      <w:pPr>
        <w:spacing w:after="0"/>
        <w:ind w:left="0"/>
        <w:jc w:val="both"/>
      </w:pPr>
      <w:r>
        <w:rPr>
          <w:rFonts w:ascii="Times New Roman"/>
          <w:b w:val="false"/>
          <w:i w:val="false"/>
          <w:color w:val="ff0000"/>
          <w:sz w:val="28"/>
        </w:rPr>
        <w:t xml:space="preserve">
      Сноска. Утратило силу нормативным постановлением Верховного Суда РК от 31.05.2019 </w:t>
      </w:r>
      <w:r>
        <w:rPr>
          <w:rFonts w:ascii="Times New Roman"/>
          <w:b w:val="false"/>
          <w:i w:val="false"/>
          <w:color w:val="ff0000"/>
          <w:sz w:val="28"/>
        </w:rPr>
        <w:t>№ 2</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связи с изменением законодательства Республики Казахстан, пленарное заседание Верховного Суда Республики Казахстан постановляет: </w:t>
      </w:r>
    </w:p>
    <w:bookmarkEnd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Пленума Верховного Суда Казахской ССР N 9 от 25 сентября 1968 года "О судебной практике по делам о признании гражданина безвестно отсутствующим или объявлении гражданина умершим" следующие изменения: </w:t>
      </w:r>
    </w:p>
    <w:p>
      <w:pPr>
        <w:spacing w:after="0"/>
        <w:ind w:left="0"/>
        <w:jc w:val="both"/>
      </w:pPr>
      <w:r>
        <w:rPr>
          <w:rFonts w:ascii="Times New Roman"/>
          <w:b w:val="false"/>
          <w:i w:val="false"/>
          <w:color w:val="000000"/>
          <w:sz w:val="28"/>
        </w:rPr>
        <w:t xml:space="preserve">
      1) в наименовании слова " Постановление  Пленума Верховного Суда Казахской ССР", "гражданина" заменить соответственно словами "Нормативное постановление Верховного Суда Республики Казахстан", "лица"; </w:t>
      </w:r>
    </w:p>
    <w:p>
      <w:pPr>
        <w:spacing w:after="0"/>
        <w:ind w:left="0"/>
        <w:jc w:val="both"/>
      </w:pPr>
      <w:r>
        <w:rPr>
          <w:rFonts w:ascii="Times New Roman"/>
          <w:b w:val="false"/>
          <w:i w:val="false"/>
          <w:color w:val="000000"/>
          <w:sz w:val="28"/>
        </w:rPr>
        <w:t xml:space="preserve">
      2) в преамбуле: </w:t>
      </w:r>
    </w:p>
    <w:p>
      <w:pPr>
        <w:spacing w:after="0"/>
        <w:ind w:left="0"/>
        <w:jc w:val="both"/>
      </w:pPr>
      <w:r>
        <w:rPr>
          <w:rFonts w:ascii="Times New Roman"/>
          <w:b w:val="false"/>
          <w:i w:val="false"/>
          <w:color w:val="000000"/>
          <w:sz w:val="28"/>
        </w:rPr>
        <w:t xml:space="preserve">
      в абзацах первом и двадцать пятом слова "Пленум Верховного суда Казахской ССР" заменить словами "пленарное заседание  Верховного Суда Республики Казахстан"; </w:t>
      </w:r>
    </w:p>
    <w:p>
      <w:pPr>
        <w:spacing w:after="0"/>
        <w:ind w:left="0"/>
        <w:jc w:val="both"/>
      </w:pPr>
      <w:r>
        <w:rPr>
          <w:rFonts w:ascii="Times New Roman"/>
          <w:b w:val="false"/>
          <w:i w:val="false"/>
          <w:color w:val="000000"/>
          <w:sz w:val="28"/>
        </w:rPr>
        <w:t xml:space="preserve">
      в абзаце втором слова "ст.250 ГПК"  заменить словами " </w:t>
      </w:r>
      <w:r>
        <w:rPr>
          <w:rFonts w:ascii="Times New Roman"/>
          <w:b w:val="false"/>
          <w:i w:val="false"/>
          <w:color w:val="000000"/>
          <w:sz w:val="28"/>
        </w:rPr>
        <w:t xml:space="preserve">статьи 297 </w:t>
      </w:r>
      <w:r>
        <w:rPr>
          <w:rFonts w:ascii="Times New Roman"/>
          <w:b w:val="false"/>
          <w:i w:val="false"/>
          <w:color w:val="000000"/>
          <w:sz w:val="28"/>
        </w:rPr>
        <w:t xml:space="preserve"> Гражданского процессуального кодекса Республики Казахстан (далее - ГПК)"; </w:t>
      </w:r>
    </w:p>
    <w:p>
      <w:pPr>
        <w:spacing w:after="0"/>
        <w:ind w:left="0"/>
        <w:jc w:val="both"/>
      </w:pPr>
      <w:r>
        <w:rPr>
          <w:rFonts w:ascii="Times New Roman"/>
          <w:b w:val="false"/>
          <w:i w:val="false"/>
          <w:color w:val="000000"/>
          <w:sz w:val="28"/>
        </w:rPr>
        <w:t xml:space="preserve">
      в абзаце третьем слова "18 и 21 ГК" заменить  словами " </w:t>
      </w:r>
      <w:r>
        <w:rPr>
          <w:rFonts w:ascii="Times New Roman"/>
          <w:b w:val="false"/>
          <w:i w:val="false"/>
          <w:color w:val="000000"/>
          <w:sz w:val="28"/>
        </w:rPr>
        <w:t xml:space="preserve">28, </w:t>
      </w:r>
      <w:r>
        <w:rPr>
          <w:rFonts w:ascii="Times New Roman"/>
          <w:b w:val="false"/>
          <w:i w:val="false"/>
          <w:color w:val="000000"/>
          <w:sz w:val="28"/>
        </w:rPr>
        <w:t xml:space="preserve"> 31 </w:t>
      </w:r>
      <w:r>
        <w:rPr>
          <w:rFonts w:ascii="Times New Roman"/>
          <w:b w:val="false"/>
          <w:i w:val="false"/>
          <w:color w:val="000000"/>
          <w:sz w:val="28"/>
        </w:rPr>
        <w:t xml:space="preserve"> Гражданского кодекса Республики Казахстан (далее - ГК)"; </w:t>
      </w:r>
    </w:p>
    <w:p>
      <w:pPr>
        <w:spacing w:after="0"/>
        <w:ind w:left="0"/>
        <w:jc w:val="both"/>
      </w:pPr>
      <w:r>
        <w:rPr>
          <w:rFonts w:ascii="Times New Roman"/>
          <w:b w:val="false"/>
          <w:i w:val="false"/>
          <w:color w:val="000000"/>
          <w:sz w:val="28"/>
        </w:rPr>
        <w:t xml:space="preserve">
      в абзаце седьмом слова "ст.251" заменить  словами " </w:t>
      </w:r>
      <w:r>
        <w:rPr>
          <w:rFonts w:ascii="Times New Roman"/>
          <w:b w:val="false"/>
          <w:i w:val="false"/>
          <w:color w:val="000000"/>
          <w:sz w:val="28"/>
        </w:rPr>
        <w:t xml:space="preserve">статьи 298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 абзаце тринадцатом слова "ст.218" заменить  словами " </w:t>
      </w:r>
      <w:r>
        <w:rPr>
          <w:rFonts w:ascii="Times New Roman"/>
          <w:b w:val="false"/>
          <w:i w:val="false"/>
          <w:color w:val="000000"/>
          <w:sz w:val="28"/>
        </w:rPr>
        <w:t xml:space="preserve">статьи 249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 абзаце девятнадцатом  слова "ст.21" заменить  словами " </w:t>
      </w:r>
      <w:r>
        <w:rPr>
          <w:rFonts w:ascii="Times New Roman"/>
          <w:b w:val="false"/>
          <w:i w:val="false"/>
          <w:color w:val="000000"/>
          <w:sz w:val="28"/>
        </w:rPr>
        <w:t xml:space="preserve">статьи 31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абзац двадцать третий изложить в следующей редакции: </w:t>
      </w:r>
    </w:p>
    <w:p>
      <w:pPr>
        <w:spacing w:after="0"/>
        <w:ind w:left="0"/>
        <w:jc w:val="both"/>
      </w:pPr>
      <w:r>
        <w:rPr>
          <w:rFonts w:ascii="Times New Roman"/>
          <w:b w:val="false"/>
          <w:i w:val="false"/>
          <w:color w:val="000000"/>
          <w:sz w:val="28"/>
        </w:rPr>
        <w:t xml:space="preserve">
      "Несмотря на требования статей  </w:t>
      </w:r>
      <w:r>
        <w:rPr>
          <w:rFonts w:ascii="Times New Roman"/>
          <w:b w:val="false"/>
          <w:i w:val="false"/>
          <w:color w:val="000000"/>
          <w:sz w:val="28"/>
        </w:rPr>
        <w:t xml:space="preserve">55, </w:t>
      </w:r>
      <w:r>
        <w:rPr>
          <w:rFonts w:ascii="Times New Roman"/>
          <w:b w:val="false"/>
          <w:i w:val="false"/>
          <w:color w:val="000000"/>
          <w:sz w:val="28"/>
        </w:rPr>
        <w:t xml:space="preserve"> 299 </w:t>
      </w:r>
      <w:r>
        <w:rPr>
          <w:rFonts w:ascii="Times New Roman"/>
          <w:b w:val="false"/>
          <w:i w:val="false"/>
          <w:color w:val="000000"/>
          <w:sz w:val="28"/>
        </w:rPr>
        <w:t xml:space="preserve"> ГПК об обязательном участии прокурора при рассмотрении дел о признании лица безвестно отсутствующим или объявлении умершим, суды иногда допускают рассмотрение таких дел без участия прокурора."; </w:t>
      </w:r>
    </w:p>
    <w:p>
      <w:pPr>
        <w:spacing w:after="0"/>
        <w:ind w:left="0"/>
        <w:jc w:val="both"/>
      </w:pPr>
      <w:r>
        <w:rPr>
          <w:rFonts w:ascii="Times New Roman"/>
          <w:b w:val="false"/>
          <w:i w:val="false"/>
          <w:color w:val="000000"/>
          <w:sz w:val="28"/>
        </w:rPr>
        <w:t xml:space="preserve">
      абзацы четвертый, девятый, десятый, двенадцатый, четырнадцатый, шестнадцатый, восемнадцатый, двадцать первый, двадцать второй - исключить; </w:t>
      </w:r>
    </w:p>
    <w:p>
      <w:pPr>
        <w:spacing w:after="0"/>
        <w:ind w:left="0"/>
        <w:jc w:val="both"/>
      </w:pPr>
      <w:r>
        <w:rPr>
          <w:rFonts w:ascii="Times New Roman"/>
          <w:b w:val="false"/>
          <w:i w:val="false"/>
          <w:color w:val="000000"/>
          <w:sz w:val="28"/>
        </w:rPr>
        <w:t xml:space="preserve">
      3) пункт 2 изложить в следующей редакции: </w:t>
      </w:r>
    </w:p>
    <w:p>
      <w:pPr>
        <w:spacing w:after="0"/>
        <w:ind w:left="0"/>
        <w:jc w:val="both"/>
      </w:pPr>
      <w:r>
        <w:rPr>
          <w:rFonts w:ascii="Times New Roman"/>
          <w:b w:val="false"/>
          <w:i w:val="false"/>
          <w:color w:val="000000"/>
          <w:sz w:val="28"/>
        </w:rPr>
        <w:t xml:space="preserve">
      "2. В соответствии со  </w:t>
      </w:r>
      <w:r>
        <w:rPr>
          <w:rFonts w:ascii="Times New Roman"/>
          <w:b w:val="false"/>
          <w:i w:val="false"/>
          <w:color w:val="000000"/>
          <w:sz w:val="28"/>
        </w:rPr>
        <w:t xml:space="preserve">статьей 298 </w:t>
      </w:r>
      <w:r>
        <w:rPr>
          <w:rFonts w:ascii="Times New Roman"/>
          <w:b w:val="false"/>
          <w:i w:val="false"/>
          <w:color w:val="000000"/>
          <w:sz w:val="28"/>
        </w:rPr>
        <w:t xml:space="preserve"> ГПК судья при подготовке дела к судебному разбирательству выясняет, какие лица могут дать сведения об отсутствующем, а также запрашивает соответствующие организации по последнему известному месту жительства и работы отсутствующего об имеющихся о нем сведениях. </w:t>
      </w:r>
    </w:p>
    <w:p>
      <w:pPr>
        <w:spacing w:after="0"/>
        <w:ind w:left="0"/>
        <w:jc w:val="both"/>
      </w:pPr>
      <w:r>
        <w:rPr>
          <w:rFonts w:ascii="Times New Roman"/>
          <w:b w:val="false"/>
          <w:i w:val="false"/>
          <w:color w:val="000000"/>
          <w:sz w:val="28"/>
        </w:rPr>
        <w:t xml:space="preserve">
      Такие сведения могут быть запрошены (истребованы) судом по последнему месту службы, по месту рождения, жительству родителей  и близких родственников отсутствующего. </w:t>
      </w:r>
    </w:p>
    <w:p>
      <w:pPr>
        <w:spacing w:after="0"/>
        <w:ind w:left="0"/>
        <w:jc w:val="both"/>
      </w:pPr>
      <w:r>
        <w:rPr>
          <w:rFonts w:ascii="Times New Roman"/>
          <w:b w:val="false"/>
          <w:i w:val="false"/>
          <w:color w:val="000000"/>
          <w:sz w:val="28"/>
        </w:rPr>
        <w:t xml:space="preserve">
      После принятия заявления судья выносит определение о производстве за счет заявителя публикации в местной газете о возбуждении дела. Содержание публикации должно соответствовать положениям пункта 2  </w:t>
      </w:r>
      <w:r>
        <w:rPr>
          <w:rFonts w:ascii="Times New Roman"/>
          <w:b w:val="false"/>
          <w:i w:val="false"/>
          <w:color w:val="000000"/>
          <w:sz w:val="28"/>
        </w:rPr>
        <w:t xml:space="preserve">статьи 298 </w:t>
      </w:r>
      <w:r>
        <w:rPr>
          <w:rFonts w:ascii="Times New Roman"/>
          <w:b w:val="false"/>
          <w:i w:val="false"/>
          <w:color w:val="000000"/>
          <w:sz w:val="28"/>
        </w:rPr>
        <w:t xml:space="preserve"> ГПК."; </w:t>
      </w:r>
    </w:p>
    <w:p>
      <w:pPr>
        <w:spacing w:after="0"/>
        <w:ind w:left="0"/>
        <w:jc w:val="both"/>
      </w:pPr>
      <w:r>
        <w:rPr>
          <w:rFonts w:ascii="Times New Roman"/>
          <w:b w:val="false"/>
          <w:i w:val="false"/>
          <w:color w:val="000000"/>
          <w:sz w:val="28"/>
        </w:rPr>
        <w:t xml:space="preserve">
      4) в пункте 3: </w:t>
      </w:r>
    </w:p>
    <w:p>
      <w:pPr>
        <w:spacing w:after="0"/>
        <w:ind w:left="0"/>
        <w:jc w:val="both"/>
      </w:pPr>
      <w:r>
        <w:rPr>
          <w:rFonts w:ascii="Times New Roman"/>
          <w:b w:val="false"/>
          <w:i w:val="false"/>
          <w:color w:val="000000"/>
          <w:sz w:val="28"/>
        </w:rPr>
        <w:t xml:space="preserve">
      подпункт а) изложить в следующей редакции: </w:t>
      </w:r>
    </w:p>
    <w:p>
      <w:pPr>
        <w:spacing w:after="0"/>
        <w:ind w:left="0"/>
        <w:jc w:val="both"/>
      </w:pPr>
      <w:r>
        <w:rPr>
          <w:rFonts w:ascii="Times New Roman"/>
          <w:b w:val="false"/>
          <w:i w:val="false"/>
          <w:color w:val="000000"/>
          <w:sz w:val="28"/>
        </w:rPr>
        <w:t xml:space="preserve">
      "а) в соответствии со статьями  </w:t>
      </w:r>
      <w:r>
        <w:rPr>
          <w:rFonts w:ascii="Times New Roman"/>
          <w:b w:val="false"/>
          <w:i w:val="false"/>
          <w:color w:val="000000"/>
          <w:sz w:val="28"/>
        </w:rPr>
        <w:t xml:space="preserve">28, </w:t>
      </w:r>
      <w:r>
        <w:rPr>
          <w:rFonts w:ascii="Times New Roman"/>
          <w:b w:val="false"/>
          <w:i w:val="false"/>
          <w:color w:val="000000"/>
          <w:sz w:val="28"/>
        </w:rPr>
        <w:t xml:space="preserve"> 31 </w:t>
      </w:r>
      <w:r>
        <w:rPr>
          <w:rFonts w:ascii="Times New Roman"/>
          <w:b w:val="false"/>
          <w:i w:val="false"/>
          <w:color w:val="000000"/>
          <w:sz w:val="28"/>
        </w:rPr>
        <w:t xml:space="preserve"> ГК и пунктом 2 статьи 296 ГПК дело о признании лица безвестно отсутствующим или объявлении умершим может быть начато по заявлению членов его семьи, прокурора, общественных объединений, органа опеки и попечительства и других заинтересованных лиц. </w:t>
      </w:r>
    </w:p>
    <w:p>
      <w:pPr>
        <w:spacing w:after="0"/>
        <w:ind w:left="0"/>
        <w:jc w:val="both"/>
      </w:pPr>
      <w:r>
        <w:rPr>
          <w:rFonts w:ascii="Times New Roman"/>
          <w:b w:val="false"/>
          <w:i w:val="false"/>
          <w:color w:val="000000"/>
          <w:sz w:val="28"/>
        </w:rPr>
        <w:t xml:space="preserve">
      Заинтересованными признаются физические и юридические лица, государственные органы, которые в соответствии со статьей 8 ГПК   имеют право обратиться в суд с заявлением о защите прав и охраняемых законом интересов других лиц или неопределенного круга лиц, в случаях, предусмотренных законом, и для которых признание безвестно отсутствующим или объявление умершим влечет возникновение, прекращение или изменение личных и имущественных прав;"; </w:t>
      </w:r>
    </w:p>
    <w:p>
      <w:pPr>
        <w:spacing w:after="0"/>
        <w:ind w:left="0"/>
        <w:jc w:val="both"/>
      </w:pPr>
      <w:r>
        <w:rPr>
          <w:rFonts w:ascii="Times New Roman"/>
          <w:b w:val="false"/>
          <w:i w:val="false"/>
          <w:color w:val="000000"/>
          <w:sz w:val="28"/>
        </w:rPr>
        <w:t xml:space="preserve">
      подпункт б) изложить в следующей редакции: </w:t>
      </w:r>
    </w:p>
    <w:p>
      <w:pPr>
        <w:spacing w:after="0"/>
        <w:ind w:left="0"/>
        <w:jc w:val="both"/>
      </w:pPr>
      <w:r>
        <w:rPr>
          <w:rFonts w:ascii="Times New Roman"/>
          <w:b w:val="false"/>
          <w:i w:val="false"/>
          <w:color w:val="000000"/>
          <w:sz w:val="28"/>
        </w:rPr>
        <w:t xml:space="preserve">
      "б) при приеме заявления суды должны иметь ввиду, что в соответствии со  </w:t>
      </w:r>
      <w:r>
        <w:rPr>
          <w:rFonts w:ascii="Times New Roman"/>
          <w:b w:val="false"/>
          <w:i w:val="false"/>
          <w:color w:val="000000"/>
          <w:sz w:val="28"/>
        </w:rPr>
        <w:t xml:space="preserve">статьей 297 </w:t>
      </w:r>
      <w:r>
        <w:rPr>
          <w:rFonts w:ascii="Times New Roman"/>
          <w:b w:val="false"/>
          <w:i w:val="false"/>
          <w:color w:val="000000"/>
          <w:sz w:val="28"/>
        </w:rPr>
        <w:t xml:space="preserve"> ГПК в заявлении должно быть указано, для какой цели необходимо заявителю признать лицо безвестно отсутствующим или объявить его умершим, а также изложены обстоятельства, подтверждающие безвестное отсутствие лица,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физических лиц, пропавших без вести в связи с военными действиями, в заявлении указывается день окончания военных действий. </w:t>
      </w:r>
    </w:p>
    <w:p>
      <w:pPr>
        <w:spacing w:after="0"/>
        <w:ind w:left="0"/>
        <w:jc w:val="both"/>
      </w:pPr>
      <w:r>
        <w:rPr>
          <w:rFonts w:ascii="Times New Roman"/>
          <w:b w:val="false"/>
          <w:i w:val="false"/>
          <w:color w:val="000000"/>
          <w:sz w:val="28"/>
        </w:rPr>
        <w:t xml:space="preserve">
      В случае невыполнения заявителем этих требований заявление в соответствии со  </w:t>
      </w:r>
      <w:r>
        <w:rPr>
          <w:rFonts w:ascii="Times New Roman"/>
          <w:b w:val="false"/>
          <w:i w:val="false"/>
          <w:color w:val="000000"/>
          <w:sz w:val="28"/>
        </w:rPr>
        <w:t xml:space="preserve">статьей 155 </w:t>
      </w:r>
      <w:r>
        <w:rPr>
          <w:rFonts w:ascii="Times New Roman"/>
          <w:b w:val="false"/>
          <w:i w:val="false"/>
          <w:color w:val="000000"/>
          <w:sz w:val="28"/>
        </w:rPr>
        <w:t xml:space="preserve"> ГПК оставляется без движения;"; </w:t>
      </w:r>
    </w:p>
    <w:p>
      <w:pPr>
        <w:spacing w:after="0"/>
        <w:ind w:left="0"/>
        <w:jc w:val="both"/>
      </w:pPr>
      <w:r>
        <w:rPr>
          <w:rFonts w:ascii="Times New Roman"/>
          <w:b w:val="false"/>
          <w:i w:val="false"/>
          <w:color w:val="000000"/>
          <w:sz w:val="28"/>
        </w:rPr>
        <w:t xml:space="preserve">
      в подпункте в) слова "ст.21" заменить словами " </w:t>
      </w:r>
      <w:r>
        <w:rPr>
          <w:rFonts w:ascii="Times New Roman"/>
          <w:b w:val="false"/>
          <w:i w:val="false"/>
          <w:color w:val="000000"/>
          <w:sz w:val="28"/>
        </w:rPr>
        <w:t xml:space="preserve">статьей 31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 подпункте г) слово "его" исключить; </w:t>
      </w:r>
    </w:p>
    <w:p>
      <w:pPr>
        <w:spacing w:after="0"/>
        <w:ind w:left="0"/>
        <w:jc w:val="both"/>
      </w:pPr>
      <w:r>
        <w:rPr>
          <w:rFonts w:ascii="Times New Roman"/>
          <w:b w:val="false"/>
          <w:i w:val="false"/>
          <w:color w:val="000000"/>
          <w:sz w:val="28"/>
        </w:rPr>
        <w:t xml:space="preserve">
      подпункт е) изложить в следующей редакции: </w:t>
      </w:r>
    </w:p>
    <w:p>
      <w:pPr>
        <w:spacing w:after="0"/>
        <w:ind w:left="0"/>
        <w:jc w:val="both"/>
      </w:pPr>
      <w:r>
        <w:rPr>
          <w:rFonts w:ascii="Times New Roman"/>
          <w:b w:val="false"/>
          <w:i w:val="false"/>
          <w:color w:val="000000"/>
          <w:sz w:val="28"/>
        </w:rPr>
        <w:t xml:space="preserve">
      "е) в соответствии со  </w:t>
      </w:r>
      <w:r>
        <w:rPr>
          <w:rFonts w:ascii="Times New Roman"/>
          <w:b w:val="false"/>
          <w:i w:val="false"/>
          <w:color w:val="000000"/>
          <w:sz w:val="28"/>
        </w:rPr>
        <w:t xml:space="preserve">статьей 31 </w:t>
      </w:r>
      <w:r>
        <w:rPr>
          <w:rFonts w:ascii="Times New Roman"/>
          <w:b w:val="false"/>
          <w:i w:val="false"/>
          <w:color w:val="000000"/>
          <w:sz w:val="28"/>
        </w:rPr>
        <w:t xml:space="preserve"> ГК днем смерти лица, объявленного умершим, считается день вступления в законную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его гибель от несчастного случая, суд может признать днем смерти этого лица день его предполагаемой гибели;"; </w:t>
      </w:r>
    </w:p>
    <w:p>
      <w:pPr>
        <w:spacing w:after="0"/>
        <w:ind w:left="0"/>
        <w:jc w:val="both"/>
      </w:pPr>
      <w:r>
        <w:rPr>
          <w:rFonts w:ascii="Times New Roman"/>
          <w:b w:val="false"/>
          <w:i w:val="false"/>
          <w:color w:val="000000"/>
          <w:sz w:val="28"/>
        </w:rPr>
        <w:t xml:space="preserve">
      подпункт ж) изложить в следующей редакции: </w:t>
      </w:r>
    </w:p>
    <w:p>
      <w:pPr>
        <w:spacing w:after="0"/>
        <w:ind w:left="0"/>
        <w:jc w:val="both"/>
      </w:pPr>
      <w:r>
        <w:rPr>
          <w:rFonts w:ascii="Times New Roman"/>
          <w:b w:val="false"/>
          <w:i w:val="false"/>
          <w:color w:val="000000"/>
          <w:sz w:val="28"/>
        </w:rPr>
        <w:t xml:space="preserve">
      "ж) в случае явки или обнаружения места пребывания лица, признанного безвестно отсутствующим или объявленного умершим, суд по заявлению заинтересованного лица, либо самого признанного безвестно отсутствующим или объявленного умершим, возобновляет производство по делу и новым решением отменяет свое ранее вынесенное решение. Такое решение является основанием для снятия опеки с имущества и аннулирования записи о его смерти в книге записей актов гражданского состояния."; </w:t>
      </w:r>
    </w:p>
    <w:p>
      <w:pPr>
        <w:spacing w:after="0"/>
        <w:ind w:left="0"/>
        <w:jc w:val="both"/>
      </w:pPr>
      <w:r>
        <w:rPr>
          <w:rFonts w:ascii="Times New Roman"/>
          <w:b w:val="false"/>
          <w:i w:val="false"/>
          <w:color w:val="000000"/>
          <w:sz w:val="28"/>
        </w:rPr>
        <w:t xml:space="preserve">
      5) в пункте 4 слова "ст.252" заменить словами " </w:t>
      </w:r>
      <w:r>
        <w:rPr>
          <w:rFonts w:ascii="Times New Roman"/>
          <w:b w:val="false"/>
          <w:i w:val="false"/>
          <w:color w:val="000000"/>
          <w:sz w:val="28"/>
        </w:rPr>
        <w:t xml:space="preserve">статьи 299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пункт 6 исключить. </w:t>
      </w:r>
    </w:p>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 xml:space="preserve">статье 4 </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Верховного Суда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секретарь пленарного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заседания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