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ee42" w14:textId="896ee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Государственной программы "Культурное наследие" на 2004-2006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февраля 2004 года N 171. Утратило силу постановлением Правительства Республики Казахстан от 19 сентября 2009 года № 1411</w:t>
      </w:r>
    </w:p>
    <w:p>
      <w:pPr>
        <w:spacing w:after="0"/>
        <w:ind w:left="0"/>
        <w:jc w:val="both"/>
      </w:pPr>
      <w:bookmarkStart w:name="z8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19.09.2009 </w:t>
      </w:r>
      <w:r>
        <w:rPr>
          <w:rFonts w:ascii="Times New Roman"/>
          <w:b w:val="false"/>
          <w:i w:val="false"/>
          <w:color w:val="ff0000"/>
          <w:sz w:val="28"/>
        </w:rPr>
        <w:t>№ 1411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"О Государственной программе "Культурное наследие" на 2004-2006 годы" от 13 января 2004 года N 1277 Правительство Республики Казахстан постановляет: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по реализации Государственной программы "Культурное наследие" на 2004-2006 годы (далее - План мероприятий).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исполнительным органам: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реализации Плана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итогам полугодия и года к 10 июля и 10 января представлять информацию о ходе исполнения Плана мероприятий в Министерство культуры, информации и спорта Республики Казахстан.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25 марта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Рекомендовать руководителям местных исполнительных органов в месячный срок разработать региональные программы по сохранению культурного наследия.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культуры, информации и спорта Республики Казахстан обеспечить представление в Правительство Республики Казахстан сводной информации о ходе исполнения Плана мероприятий ежегодно к 20 июля и 20 января.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25 марта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 w:val="false"/>
          <w:color w:val="ff0000"/>
          <w:sz w:val="28"/>
        </w:rPr>
        <w:t xml:space="preserve"> 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(Пункт 5 исключен - постановлением Правительства РК от 25 марта 2005 г.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265 </w:t>
      </w:r>
      <w:r>
        <w:rPr>
          <w:rFonts w:ascii="Times New Roman"/>
          <w:b w:val="false"/>
          <w:i w:val="false"/>
          <w:color w:val="ff0000"/>
          <w:sz w:val="28"/>
        </w:rPr>
        <w:t xml:space="preserve"> ) 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вступает в силу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2004 года N 171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     План мероприятий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по реализации Государственной программы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"Культурное наследие" на 2004-2006 годы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План мероприятий внесены изменения - постановлением Правительства РК от 25 марта 2005 г.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265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марта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217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!Мероприятия! Форма !Ответ-!Срок !   Предполагаемые        !Ис-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           ! завер-!ствен-!ис-  ! расходы, млн. тенге     !точ-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           ! шения !ные за!пол- !-------------------------!ник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!       !испол-!нения!  2004 ! 2005*  ! 2006*  !фи-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!       !нение !(реа-!       !        !        !нан-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!       !(реа- !лиза-!       !        !        !сиро-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!       !лиза- !ции) !       !        !        !ва-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       !       !цию)  !     !       !        !        !ния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    2     !   3   !   4  !  5  !   6   !    7   !    8   ! 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/>
          <w:i w:val="false"/>
          <w:color w:val="000000"/>
          <w:sz w:val="28"/>
        </w:rPr>
        <w:t xml:space="preserve">I. Воссоздание историко-культурных, архитектурных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археологических памятников национальной истории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1.1. Реставрация и консервация памятников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истории и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  Алматинская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Архитектур- Инфор-  МКИС   20    1,2     22,3     26,0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но-худо-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жественный  Прави-         и   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музей "Жар- тель-          20 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кентская    ству           ян-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мечеть",                   варя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XIX век                    еже-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Городище    Инфор-  МКИС   20    -       3,0      -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Койлык,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IX-XIII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века   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  Город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Верненское  Инфор-  Мин-   20    8,0      -        -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трехкласс-  мация   куль-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ное учили-  Прави-  туры   2004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ще, XIX век тель-          года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Здание     Инфор-   МКИС   20    -       8,0      -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бывшего    мация 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офицер-    Прави-          и   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ского      тель-           20 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собрания   ству            янва-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Алматы,                  ря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XIX век                    еже-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3  Актюбинская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Мавзолей    Инфор-  МКИС   20    3,5     29,6      -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Абат-Байтак, мация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XIV век     Прави-         2004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года,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20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янва-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ря и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Башня       Инфор-  МКИС   20    -       3,6      -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Балгасуна,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XV-XVI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века     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4  Атырауская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Мавзолей    Инфор-  МКИС   20    0,5     5,0       -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Жубана, XIX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         Прави-         2004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года,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20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янва-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ря и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5  Восточно-Казахстанская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Одномина-   Инфор-  МКИС   20    1,0              11,6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ретная и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двухмина-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ретная ме-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чети в го-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роде Семи-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палатинске,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XIX 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Комплекс    Инфор-  МКИС   20    1,0              15,7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"Жидебай-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Борли" (в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селе Жиде-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бай), XIX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Могильник   Инфор-  МКИ    20    -       -        20,0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Берел       мация          июля                   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(золотые    Прави-         и 20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археологи-  тельству       де-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ческие                     каб-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изделия)        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года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6  Жамбылская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Мавзолей    Инфор-  Мин-   20    21,6     -       -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Айша-Биби,  мация   куль-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XII-XIII    Прави-  туры   2004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века        тель-          года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Дворцовый   Инфор-  МКИС   20    9,0     14,0     23,0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комплекс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Акыртас,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VIII-IX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века 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Уш-Араль-   Инфор-  Мин-   20    18,0     -        -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ская ме-    мация   куль-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четь-мед-   Прави-  туры   2004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ресе, XVIII тель-          года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         ству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Мавзолей    Инфор-  МКИС   20    -       9,1     * 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Шокай  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Датки,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XIX век  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Мечеть-     Инфор-  МКИС   20    -       2,5      -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медресе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Каракожа,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XIX-XX   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века      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 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7  Западно-Казахстанская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Комплекс    Инфор-  МКИС   20    12,0    12,0     28,0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Ханской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ставки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Букеевской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Орды (зда-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ния казна-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чейства,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гимназии,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оружейной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палаты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т.д.),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XIX 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Здание      Инфор-  МКИС   20    -       3,0      -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первого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военного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училища  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      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Уральске,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XIX век                    годно                           жет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8  Кызылординская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Мавзолеи    Инфор-  МКИС   20    2,0     21,8      9,6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Айкожи,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Актаса,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Асан-Ата,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XVI-XIX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века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Мавзолей    Инфор-  МКИС   20    9,35    13,2         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Сарлы-Там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Инкар-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дарье, 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XIII век и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башня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Сарман-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Ходжы, XI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Рестав-     Инфор-  МКИС   20    -       9,8      *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рация  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мавзолея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Окшы-Ата 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Мавзолей    Инфор-  МКИС   20    -       1,5     * 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Кара-сопы,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XVIII-XIX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века     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Мавзолей    Инфор-  МКИС   20    -       1,0     - 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Макултам,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XIX век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Мавзолей    Инфор-  МКИС   20    -       1,0     - 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Молла- 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Калан,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XVI век  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9  Мангистауская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Объекты     Инфор-  МКИС   20    0,7     5,4         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некрополя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Караман-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Ата,   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XIII-XV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века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Объекты     Инфор-  МКИС   20    8,0      -        -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некрополя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Шопан-Ата,  Прави-         2004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IX-XIII     тель-          года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века        ству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9-1 Северо-Казахстанская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Воссоздание  Инфор-  МКИ    20    -        -       308,3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комплекса    мация          июля                   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"Резиденция  Прави-         и 20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хана Абылая" тель-          де-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 г. Петро-  ству           каб-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павловске                   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года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10 Южно-Казахстанская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Мечеть-мед- Инфор-  Мин-   20    16,0     -        -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ресе Аккой- мация   куль-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лы, XIX век Прави-  туры   2004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года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Дворцово-   Инфор-  МКИС   20    1,0              19,3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замковый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комплекс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Баба-Ата,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VII-XI века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Мавзолей    Инфор-  МКИС   20    1,5      5,9         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Есимхана,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"Восточная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баня" и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подземная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мечеть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"Аулие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Кумшык-Ата"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заповедни-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ка-музея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"Азрет-Сул-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тан", XVI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Архитектур- Инфор-  МКИС   20    8,0     15,2      21,1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но-культо-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вый комп-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лекс   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с. Турбат,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XIII-XVI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века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Мавзолей    Инфор-  Мин-   20    25,0     -        30,0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Арыстанбаб, мация   куль-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XII век     Прави-  туры   2004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года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 20                   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июля                   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 20                   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декабря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Историчес-  Инфор-  Мин-   20    5,0      -         -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кие памят-  мация   куль-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ники горо-  Прави-  туры   2004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дища Отрар, тель-          года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XIII-XV век ству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Мечеть-     Инфор-  МКИС   20    -       2,0      -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медресе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Шаян  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XIX век  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Памятники   Инфор-  МКИС   20    -       1,2      -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древнего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городища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Сайрам   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Рекон-      Инфор-  МКИС   20    -       2,0     32,0  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струкция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кровли и 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ремонт   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отдельных 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участков 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облицовки и 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отделки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мавзолея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Х.А. Яссауи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1.2 Археологические исследования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11 Акмолинская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Городище    Инфор-  МКИС   20    5,0     5,0      5,0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Бузок  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12 Алматинская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Городища    Инфор-  МКИС   20    7,0     5,0      14,0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Койлык,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Талгар;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Могильник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Иссык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13 Атырауская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Городище    Инфор-  МКИС   20    6,0     9,0      15,0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Сарайчик;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Святилище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Кызыл Уик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14 Восточно-Казахстанская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Могильник   Инфор-  МКИС   20    8,0     6,0      10,0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Берел  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Могильник   Инфор-  МКИС   20    5,0     5,0      6,0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Чиликты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15 Жамбылская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Святилище   Инфор-  МКИС   20    4,0     5,0      10,0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Мерке-Жай-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сан;  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Городище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Акыртас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16 Западно-Казахстанская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Городище    Инфор-  МКИС   20    6,0     10,0      15,0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Жайык; 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Могильник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Кырык оба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17 Карагандинская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Стоянка     Инфор-  МКИС   20    7,0     8,0      11,0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Токтаул;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Могильники,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поселения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Айбас дара-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сы, Кент,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Талдысай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18 Костанайская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Могильник   Инфор-  МКИС   20      -     3,0      3,0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Бестамак    мация          янва-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ря и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20 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июля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2005,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2006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19 Кызылординская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Некрополь   Инфор-  МКИС   20    3,0     6,0      5,0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Чирик Рабат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20 Мангистауская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Поселение   Инфор-  МКИС   20    3,0     4,0      5,0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Токсанбай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21 Павлодарская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Многослой-  Инфор-  МКИС   20     -      3,0      5,0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ная стоянка мация          янва-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Шидерты III Прави-         ря и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20 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июля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2005,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2006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годов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22 Северо-Казахстанская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Поселение   Инфор-  МКИС   20    4,0     5,0      7,0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Ботай  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23 Южно-Казахстанская область: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Городища    Инфор-  МКИС   20    12,0    20,0     25,0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Жуан тобе,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Караспан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тобе, Шым-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кент, Сау-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ран, Сидак,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Отрар;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могильник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Борижары;   Инфор-  МОН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стоянки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Кошкурган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I-III, Шок-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тас       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Всего:    1189,136          222,35 286,118  680,668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II. Создание целостной системы изучения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культурного наследия казахского народа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 Организо-   Инфор-  МКИС   20    15,0    18,4     19,0 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вать науч-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но-исследо-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вательские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экспедиции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архивы и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библиотеки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ближнего и  Инфор-  МИД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дальнего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зарубежья   Мин-           и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изуче-  куль-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ния насле-  туры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дия выдаю-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щихся уче-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мысли-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телей прош-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лого,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также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выявления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приобрете-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ния рукопи-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сей, рари-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тетных из-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даний, книг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архивных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документов,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историчес-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кое значе-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ние в куль-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турном нас-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народа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 Организо-   Инфор-  МКИС   20    14,087   31,301   19,2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вать прик-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ладные,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научные ис- тель-          декабря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следования  ству           ежегодно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уникальных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историко-                      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архитектур-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и 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хеологичес-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ких памят-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особое зна-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чение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националь-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ной куль-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туры, в 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числе в 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нах запо-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ведников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музеев,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целях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музеефи-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26 Восстано-   Инфор-  МКИС   20    5,0     5,0         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вить и пе-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ренести на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современные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аудионоси-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тели фоно-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записи вы-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дающихся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исполните-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лей-музы-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кантов уст-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ной про-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фессиональ-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ной тради-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ции, нахо-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дящиеся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фондах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захской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венной кон-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серватории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им. Курман-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газы, архи-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вах и хра-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нилищах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страны,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дальнейшей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системати-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зацией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ведением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поисковых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работ уни-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кальных 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писей, на-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ходящихся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частных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коллекциях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 Подготовить Инфор-  МКИС   20    15,0    15,0     15,0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 изданию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Свод памят-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ников исто-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рии и куль-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туры по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Алматин-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Акмолинской,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Актюбинской,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Павлодарской,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Кызылордин-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ской облас-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27-1           Инфор-  МКИС   20    -       5,0     5,0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Уточне-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ние и  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пересмотр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имеющихся 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списков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памятников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подготовка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материалов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изда-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ния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списка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памятников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всемирного,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местного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значения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28 Определить  Инфор-  МКИС   20    1,0     1,0      1,0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границы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территории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зон охра-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 объектов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культурного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смешан-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насле-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дия, вклю-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ченных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Предвари-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ЮНЕСКО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 Создать     Инфор-  МКИС   20      -     1,5       1,5 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базу данных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потенциаль-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объек-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тов Всемир-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ного насле-                2005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дия, сос-                  года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тоящих в                   20 июля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Предвари-                  и 20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тельном                    декабря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списке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ЮНЕСКО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 Разработать Инфор-  Мин-   20    1,5       -         -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менеджмент  мация   куль-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план по     Прави-  туры   2004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управлению  тель-          года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сохране-  ству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нию мавзо-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лея Ходжы                      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Ахмеда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Иассауи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 Подготовить Инфор-  Мин-   20    Не тре- Не тре-  Не тре-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действенную мация   куль-  июля  буется  буется   буется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структуру   Прави-  туры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руководства тель-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отраслью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охраны 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торико-     Инфор-  Акимы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культурного мация   облас-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наследия    Мин-    тей,  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 горо-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 дов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Астаны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 Ал-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маты   годно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 Создать     Норма-  Мин-   IV    1,5                  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 по    тивный  куль-  квар-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выявлению,  право-  туры   тал 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приобрете-  вой            2004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нию нацио-  акт            года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нальных   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книжных                        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раритетов,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реставрации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книг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древних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рукописей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при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библиотеке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 Создать     Норма-  Мин-   IV    1,5                  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 по    тивный  куль-  квар-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страховому  право-  туры   тал 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копированию вой            2004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реставра- акт            года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ции архив-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ных доку-                      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ментов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Центральном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венном ар-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хиве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 Создать     Норма-  Мин-   IV    1,5                  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 по    тивный  куль-  квар-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формирова-  право-  туры   тал 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нию и рес-  вой            2004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таврации    акт            года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музейного 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фонда,                         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имеющего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особое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значение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нацио-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истории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базе Прези-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34-1           Инфор-  МКИС   20    -       24,8    21,5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Нацио- 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нальный     Прави-         и 20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центр       тель-          ян-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археогра-   ству           варя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фии и ис-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точнико-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ведения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35 Изготовить  Инфор-  Мин-   20    40,0               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соорудить мация   куль-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монумент -  Прави-  туры   2004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символ      тель-          года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государст-  ству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венной    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целостности                    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 единства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народов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горе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Улытау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35-1 Уста-     Инфор-  МКИ    20    -       -     161,8 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новка       мация          июля                   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памятника   Прави-         и 20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Абаю        тель-          де-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Кунанбаеву  ству           каб-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г. Моск-      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 с бла-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гоустрой-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ством тер-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35-2 Соору-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жение       Инфор   МКИ    20    -       -      15,0   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стелы       мация          июля                            публи-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воинам,     Прави-         и 20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погибшим    тель-          де-                             ский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годы      ству           каб-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Великой         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Отече-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ственной         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войны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1941-1945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Всего:  457,139           96,087 102,048 259,004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III. Разработка серий изданий национальной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мировой научной мысли, культуры и литературы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3.1. Фольклористика, литературоведение и искусствознание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 "Бабалар    Инфор-  МКИС,  10    26,332  44,106   39,048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cозi" ка- 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захский   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фольклор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серия книг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100 томах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казах-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ском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37 "История    Инфор-  МКИС,  10    3,9     6,214    7,46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казахской 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литературы"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в 10-ти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томах (на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казахском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 "Антология  Инфор-  МКИС,  10    2,0     7,37     12,2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казахской 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музыки" - в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5-ти томах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казахс-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 языке)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3.2. Художественная литература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 "Библиотека Инфор-  МКИС   10    41,54   44,966   42,994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мировой   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литературы"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- серия книг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100 томах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казахс-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ком языке)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3.3. Философия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 "Философ-   Инфор-  МКИС,  10    6,9     10,975   23,624 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ское насле-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дие казах-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ского наро-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 с древ-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нейших вре-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до на-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ших дней"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серия книг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20-ти 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мах (на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захском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 "Мировое    Инфор-  МКИС,  10    12,0    13,723   14,024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философское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наследие" -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20-ти то-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мах (на ка-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захском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3.4. Историческая наука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 "Мировая    Инфор-  МКИС,  10    12,9    10,515   15,495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историчес-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кая мысль"  Прави-         и 10                            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Серия книг  тельст-        янва-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10-ти     ву             ря                             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томах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ка-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захском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 "История    Инфор-  МКИС,  10    2,7     1,975    2,975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  мация   МОН,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произве-  Прави-  МИД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дениях ан-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тичных ав-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торов" - в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2-х томах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"История    Инфор-  МКИС,  10    5,5     1,98     3,95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  мация   МОН,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арабских  Прави-  МИД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источниках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IX-ХVI ве-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ков" - в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3-х томах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45 "История    Инфор-  МКИС,  10    5,5     3,55     6,245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  мация   МОН,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ирано-    Прави-  МИД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персидских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источниках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V-XVII ве-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ков" - в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5-ти томах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 "История    Инфор-  МКИС,  10    8,0     3,55     9,01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  мация   МОН,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тюрко-    Прави-  МИД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язычных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источниках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XV-XX ве-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ков" - в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5-ти томах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ском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 "История    Инфор-  МКИС,  10    4,5     3,55     12,225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  мация   МОН,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китайских Прави-  МИД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источниках"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в 5-ти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томах (на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казахском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 "История    Инфор-  МКИС,  10    4,5     1,78     6,31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  мация   МОН,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монголь-  Прави-  МИД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ских источ-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никах" - в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3-х томах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казах-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ском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 "История    Инфор-  МКИС,  10    4,0     7,1      10,65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  мация   МОН,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русских   Прави-  МИД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источниках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XVI-XX ве-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ков" - в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10-ти томах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 "История    Инфор-  МКИС,  10    9,53    7,1      15,65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  мация   МОН,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западных  Прави-  МИД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источниках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ХII-ХХ ве-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ков" - в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10-ти томах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русском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3.5. Археология, памятники истории и культуры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 "Свод               МКИС,  10      -     9,687    10,0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памятников           МОН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истории и         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культуры" -      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16-ти         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томах (на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русском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Инфор-  МКИС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ря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 "Археология Инфор-  МКИС,  10      -     3,238    11,0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Казахстана"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книга-  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альбом (на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русском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 "Петроглифы Инфор-  МКИС,  10      -     3,143    10,407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Казахстана"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книга-  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альбом (на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русском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 "Средневе-  Инфор-  МКИС,  10      -      -       6,2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ковые горо-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да" - книга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-альбом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русском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3.6. Культурология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 "Мировая            МКИС,  10    13,9    10,515   11,715 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культуроло-      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гическая          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мысль"           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серия книг      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10-ти то-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мах (на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Инфор-  МКИС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и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ря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3.7. Этнография и антропология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 "Казахские  Инфор-  МКИС,  10    1,0     1,354    1,354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народные  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традиции и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обряды" - в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2-х томах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казах-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ском языке)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3.8. Юридическая наука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 "Древний    Инфор-  МКИС,  10    13,36   10,36    13,812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мир права 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казахов" -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10-ти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томах (на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казахском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3.9. Социология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 "Мировая    Инфор-  МКИС,  10    12,9    10,515   11,515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социологи-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ческая    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мысль" -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серия книг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10-ти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томах (на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3.10. Политология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 "Мировая    Инфор-  МКИС,  10    12,9    10,515   11,515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политологи-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ческая    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мысль" -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серия книг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10-ти то-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мах (на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3.11. Психология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 "Мировая    Инфор-  МКИС,  10    12,9    10,515   12,015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психологи-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ческая    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мысль" -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серия книг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10-ти то-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мах (на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3.12. Экономическая наука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 "Экономи-   Инфор-  МКИС,  10    12,9    10,515   12,015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ческая    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классика" -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серия книг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10-ти то-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мах (на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казахском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3.13. Языкознание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 "Толковый   Инфор-  МКИС,  10    2,7     13,934   12,276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словарь   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казахского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языка" - в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15-ти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томах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63 "Словарь    Инфор-  МКИС,  10    0,6     2,458      -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синонимов"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словарь 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 "Диалекто-  Инфор-  МКИС,  10    1,5     5,049      -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логический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словарь   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казахского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языка" - в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3-х томах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65 "Этимологи- Инфор-  МКИС,  10     -      1,738    3,366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ческий сло-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варь казах-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ского язы-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ка" - в 2-х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томах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66 "Орфоэпи-   Инфор-  МКИС,  10    3,97     -         -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ческий сло-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варь казах-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ского язы-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ка"   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67 "Орфографи- Инфор-  МКИС,  10     -      5,488      -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ческий    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словарь   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казахского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языка"  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3.14. Архивное и библиотечное дело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 "Эпистоляр-                       -      1,238    3,0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ное насле-                     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дие казах-                     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ской элиты"                   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в 2-х то-   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мах (на   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казахском                       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Инфор-  МКИС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ря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2005,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3.15. Энциклопедическая и справочная литература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 "Националь- Инфор-  МКИС   10    25,044  28,669   27,6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ная энцик-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лопедия   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"Казахстан"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в 5-ти  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томах (на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русском   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70 "Республика Инфор-  МКИС   10    8,0     8,449      -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Казахстан"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популяр-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ный энцик-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лопедичес-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кий словарь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казах-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ском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71 "Республика Инфор-  МКИС   10     -      16,734     -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Казахстан"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популяр-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ный энцик-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лопедичес-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кий словарь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русском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72 "Республика Инфор-  МКИС   10     -      8,285    8,494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Казахстан" 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популяр-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ный энцик-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лопедичес-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кий словарь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англий-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ском языке)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73 "Казак ма-                       8,0     4,979      -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дениетi"-                      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энциклопе-                     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дический                      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справочник    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казах-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ском языке)                     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МКИС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74 "Казак      Инфор-  МКИС   10    8,0     4,979       -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адебиетi" - мация      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энциклопе-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дический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справочник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казах-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ском языке)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75 "Казакстан  Инфор-  МКИС,  10    8,0       -      4,979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тарихы" - 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энциклопе-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дический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справочник 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казах-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ском языке)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76 "Жерiннiн   Инфор-  МКИС,  10    9,0       -      4,979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аты -       мация   МОН 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елiннiн     Прави-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хаты"       тель-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(Топонимика ству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Казахстана)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энцикло-                 годно                           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педический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справочник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ском языке)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3.16. Изобразительное искусство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77 "Казахстан                       1,5     5,22       -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творчест-                    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 художни-                    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ков XIX ве-                   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ка" - книга   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-альбом   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МКИС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78 "Сергей                          1,5     5,22       -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Калмыков" -                    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изоальбом                      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МКИС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     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янва-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ря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2005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79 "Абылхан    Инфор-  Минин- 10    6,246    -         -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Кастеев" -  мация   форм 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изоальбом   Мин-       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Мин-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 куль-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 туры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80 "Урал       Инфор-  Минин- 10    9,5      -         -      Рес-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Тансыкбаев" мация   форм,  июля                            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- изоальбом Мин-    МИД    и 10                            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куль-          янва-                           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туры           ря                              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еже-                            бюд-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годно                           жет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Инфор-  Мин-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мация   куль-  июля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Прави-  туры   2004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тель-         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Всего:    1082,577           323,222  361,253  398,102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Итого: млн.тн. 2728,852      641,659  749,419  1337,774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*Объемы расходов на 2005-2006 гг. будут определяться (уточняться) в соответствии с Законом РК "О республиканском бюджете" на соответствующий финансовый год.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