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bd88" w14:textId="0f6b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расходах, связанных с подготовкой к перевозке тела, перевозкой тела,
погребением, изготовлением и установкой надгробного памятника
военнослужащим, военнообязанным, призванным на военные сборы, погибшим
при прохождении военной службы или умершим в результате увечья (ранения,
травмы, контузии), заболевания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2004 года № 174. Утратило силу постановлением Правительства Республики Казахстан от 19 апреля 2012 года № 493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    Сноска. Утратило силу постановлением Правительства РК от 19.04.2012 </w:t>
      </w:r>
      <w:r>
        <w:rPr>
          <w:rFonts w:ascii="Times New Roman"/>
          <w:b w:val="false"/>
          <w:i w:val="false"/>
          <w:color w:val="ff0000"/>
          <w:sz w:val="28"/>
        </w:rPr>
        <w:t>№ 493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января 1993 года "О статусе и социальной защите военнослужащих и членов их семей"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расходы, связанные с подготовкой к перевозке тела, перевозкой тела, погребением, изготовлением и установкой надгробного памятника военнослужащим, военнообязанным, призванным на военные сборы, погибшим при прохождении военной службы или умершим в результате увечья (ранения, травмы, контузии), заболевания, осуществляются в размере восьмидесятикратного месячного расчетного показателя.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