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70d89" w14:textId="1970d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стандартизации в области здравоохранения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февраля 2004 года № 184. Утратило силу постановлением Правительства Республики Казахстан от 10 февраля 2014 года № 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10.02.2014 </w:t>
      </w:r>
      <w:r>
        <w:rPr>
          <w:rFonts w:ascii="Times New Roman"/>
          <w:b w:val="false"/>
          <w:i w:val="false"/>
          <w:color w:val="ff0000"/>
          <w:sz w:val="28"/>
        </w:rPr>
        <w:t>№ 68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4 июня 2003 года "О системе здравоохранения"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стандартизации в области здравоохранения;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Правила осуществления контроля за соблюдением стандартов в области здравоохранения.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Февраля 2004 года N 184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стандартизации в области здравоохранения </w:t>
      </w:r>
    </w:p>
    <w:bookmarkEnd w:id="2"/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Правила стандартизации в области здравоохранения (далее - Правила) разработаны в соответствии с Законами Республики Казахстан от 16 июля 1999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стандартизации" </w:t>
      </w:r>
      <w:r>
        <w:rPr>
          <w:rFonts w:ascii="Times New Roman"/>
          <w:b w:val="false"/>
          <w:i w:val="false"/>
          <w:color w:val="000000"/>
          <w:sz w:val="28"/>
        </w:rPr>
        <w:t>, от 4 июня 2003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системе здравоохранения" </w:t>
      </w:r>
      <w:r>
        <w:rPr>
          <w:rFonts w:ascii="Times New Roman"/>
          <w:b w:val="false"/>
          <w:i w:val="false"/>
          <w:color w:val="000000"/>
          <w:sz w:val="28"/>
        </w:rPr>
        <w:t>и иными нормативными правовыми актами и устанавливают порядок и условия проведения стандартизации в области здравоохранения. </w:t>
      </w:r>
      <w:r>
        <w:rPr>
          <w:rFonts w:ascii="Times New Roman"/>
          <w:b w:val="false"/>
          <w:i w:val="false"/>
          <w:color w:val="000000"/>
          <w:sz w:val="28"/>
        </w:rPr>
        <w:t>K090193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Субъекты здравоохранения в своей деятельности должны руководствоваться стандартами в области здравоохранения, установленными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уполномоченным органом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здравоохранения (далее - уполномоченный орган).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Стандарт в области здравоохранения - документ, разработанный уполномоченным органом на основе согласия заинтересованных сторон, в котором устанавливаются для всеобщего и многократного использования в области здравоохранения правила, общие принципы или характеристики, касающиеся различных видов деятельности или их результатов.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Стандартизация в области здравоохранения - деятельность уполномоченного органа, направленная на достижение оптимальной степени упорядочения положений в отрасли для всеобщего и многократного использования в отношении реально существующих или потенциальных задач.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Стандарты в области здравоохранения включают: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организационные технологии;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медицинские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технологии, используемые в процессе осуществления медицинской деятельности, врачебной и фармацевтической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производство, условия реализации, качество лекарственных средств и медицинских изделий;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квалификацию медицинских и фармацевтических работников;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учетно-отчетную документацию.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Стандарты здравоохранения являются обязательными для организаций здравоохранения и физических лиц, занимающихся частной медицинской практикой. </w:t>
      </w:r>
    </w:p>
    <w:bookmarkEnd w:id="4"/>
    <w:bookmarkStart w:name="z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стандартизации в области здравоохранения 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Стандарты в области здравоохранения разрабатываются уполномоченным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Уполномоченный орган определяет необходимость разработки стандартов в области здравоохранения и организует на конкурсной основе разработку стандартов в области здравоохранения.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Реализация работ по разработке стандартов в области здравоохранения осуществляется в пределах средств, предусмотренных в республиканском бюджете на соответствующий финансовый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Порядок проведения конкурса, положение о конкурсной комиссии и ее состав определяются уполномоченным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Разработанные проекты стандартов в области здравоохранения представляются в экспертный совет по стандартизации в области здравоохранения - рабочий орган, создаваемый уполномоченным органом для организации и осуществления работ по стандартизации в области здравоохранения.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Состав и положение об экспертном совете по стандартизации в области здравоохранения утверждаются приказом руководителя уполномоченного органа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Стандарты здравоохранения устанавливаются уполномоченным органом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 и подлежат учетной регистрации.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февраля 2004 года N 184 </w:t>
      </w:r>
    </w:p>
    <w:bookmarkStart w:name="z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осуществления контроля за соблюдением стандартов </w:t>
      </w:r>
      <w:r>
        <w:br/>
      </w:r>
      <w:r>
        <w:rPr>
          <w:rFonts w:ascii="Times New Roman"/>
          <w:b/>
          <w:i w:val="false"/>
          <w:color w:val="000000"/>
        </w:rPr>
        <w:t xml:space="preserve">
в области здравоохранения </w:t>
      </w:r>
    </w:p>
    <w:bookmarkEnd w:id="7"/>
    <w:bookmarkStart w:name="z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8"/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Правила осуществления контроля за соблюдением стандартов в области здравоохранения (далее - Правила) разработаны в соответствии с Законами Республики Казахстан от 16 июля 1999 года </w:t>
      </w:r>
      <w:r>
        <w:rPr>
          <w:rFonts w:ascii="Times New Roman"/>
          <w:b w:val="false"/>
          <w:i w:val="false"/>
          <w:color w:val="000000"/>
          <w:sz w:val="28"/>
        </w:rPr>
        <w:t>"О стандартизации"</w:t>
      </w:r>
      <w:r>
        <w:rPr>
          <w:rFonts w:ascii="Times New Roman"/>
          <w:b w:val="false"/>
          <w:i w:val="false"/>
          <w:color w:val="000000"/>
          <w:sz w:val="28"/>
        </w:rPr>
        <w:t>, от 4 июня 2003 года </w:t>
      </w:r>
      <w:r>
        <w:rPr>
          <w:rFonts w:ascii="Times New Roman"/>
          <w:b w:val="false"/>
          <w:i w:val="false"/>
          <w:color w:val="000000"/>
          <w:sz w:val="28"/>
        </w:rPr>
        <w:t>"О системе здравоохранения"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иными нормативными правовыми актами и устанавливают порядок проведения контроля за соблюдением стандартов в области здравоохранения. </w:t>
      </w:r>
      <w:r>
        <w:rPr>
          <w:rFonts w:ascii="Times New Roman"/>
          <w:b w:val="false"/>
          <w:i w:val="false"/>
          <w:color w:val="000000"/>
          <w:sz w:val="28"/>
        </w:rPr>
        <w:t>K090193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соблюдением стандартов в области здравоохранения осуществляет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здравоохранения (далее - уполномоченный орган).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соблюдением отдельных стандартов в области здравоохранения осуществляется иными государственными органами в соответствии с законодательными актами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Основными задачами проведения контроля за соблюдением стандартов в области здравоохранения являются выявление, пресечение и устранение фактов нарушений субъектами здравоохранения соблюдения обязательных требований нормативных документов в области здравоохранения. </w:t>
      </w:r>
    </w:p>
    <w:bookmarkEnd w:id="9"/>
    <w:bookmarkStart w:name="z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осуществления контроля за соблюдением стандартов </w:t>
      </w:r>
      <w:r>
        <w:br/>
      </w:r>
      <w:r>
        <w:rPr>
          <w:rFonts w:ascii="Times New Roman"/>
          <w:b/>
          <w:i w:val="false"/>
          <w:color w:val="000000"/>
        </w:rPr>
        <w:t xml:space="preserve">
в области здравоохранения 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Уполномоченный орган осуществляет контроль за соблюдением стандартов в области здравоохранения посредством проведения текущих и плановых проверок.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Контроль за соблюдением стандартов в области здравоохранения осуществляется у субъектов здравоохранения при выполнении процессов, работ и услуг в области здравоохранения, а также на стадиях разработки и постановки продукции или услуг на производство, изготовление, реализацию, использование (эксплуатацию), хранение, транспортировку и утилизацию.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Периодичность плановых проверок по соблюдению субъектами здравоохранения стандартов в области здравоохранения устанавливается уполномоченным органом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При наличии жалоб со стороны граждан на неудовлетворительное качество продукции, процессов (работ) и услуг в области здравоохранения могут проводиться внеплановые проверки.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Проверки по соблюдению стандартов в области здравоохранения регистрируются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К субъектам здравоохранения, допускающим в своей деятельности несоблюдение стандартов в области здравоохранения, уполномоченным органом принимаются меры воздействия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Спорные вопросы, возникающие при проверке соблюдения стандартов в области здравоохранения, решаются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Несоблюдение субъектами здравоохранения стандартов в области здравоохранения влечет ответственность, установленную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. 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