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9b3e" w14:textId="1409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лесного кадастра и государственного мониторинга лесов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2004 года № 188. Утратило силу постановлением Правительства Республики Казахстан от 26 июня 2012 года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26.06.2012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мониторинга лесов.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30 ноября 1993 года N 1198 "Об утверждении Положения о порядке ведения государственного лесного кадастра в Республике Казахстан" (САПП Республики Казахстан, 1993 г., N 46, ст. 560);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октября 1993 года N 1030 "Об утверждении Положения о структуре, содержании и порядке ведения мониторинга лесных экосистем в Республике Казахстан" (САПП Республики Казахстан, 1993 г., N 42, ст. 496).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вcтупает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2004 года N 188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лесного кадастра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устанавливают порядок ведения государственного лесного кадастра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лесной кадастр является составной частью государственной системы кадастров Республики Казахстан и ведется по единой системе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лесного хозяйства (далее - уполномоченный орган) и его территориальными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учреждения лесного хозяйства участвуют в работах по ведению государственного лесного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Частные лесовладельцы представляют в уполномоченный орган материалы (по форме № 1, утвержденной уполномоченным органом в области статистики с приложением пояснительной записки), необходимые для ведения государственного лесного кадастра в соответствии с порядком, утвержденным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01.09.2011 </w:t>
      </w:r>
      <w:r>
        <w:rPr>
          <w:rFonts w:ascii="Times New Roman"/>
          <w:b w:val="false"/>
          <w:i w:val="false"/>
          <w:color w:val="00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лесной кадастр содержит систему сведений о правовом режиме лесного фонда, распределении его по лесовладельцам, количественном и качественном состоянии лесного фонда, распределении государственного лесного фонда по категориям и другие данные об экологических и экономических характеристиках лесного фонда, необходимые для ведения лесного хозяйства и оценки результатов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показателей государственного лесного кадастра и методика экономической оценки лесов определяются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лесной кадастр взаимосвязан с государственным земельным кадастром. Сведения о земельных участках лесного фонда, необходимые для ведения государственного лесного кадастра, заимствуются из государственного земельного кадастра.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2. Порядок ведения государственного лесного кадастра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Государственный лесной кадастр составляется на основе материалов проведения полного цикла лесоустроительных работ, государственного учета лесного фонда и других учетных документов, содержащих сведения о лесном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Государственные учреждения лесного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состоянию на 1 января, следующего за отчетным годом, вносят сведения о текущих изменениях и состоянии лесного фонда в материалы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20 января, следующего за отчетным годом, представляют по ведомственной принадлежности территориальным органам уполномоченного органа (далее - территориальные органы) или областным исполнительным органам в области охраны, защиты, пользования лесным фондом, воспроизводства лесов и разведения (далее - областные исполнительные органы) по установленной уполномоченным органом форме сведения о произошедших изменениях в лесном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Территориальные и областные исполнительные органы в области лесного хозяйства ежегодно, в срок до 1 марта, подготавливают и направляют сводные отчеты с пояснительными записками к ним в уполномоченный орган.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Заключительное положение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Данные государственного лесного кадастра используются при государственном управлении лесным хозяйством, организации его ведения, переводе лесных угодий в нелесные угодья в целях, не связанных с ведением лесного хозяйства и пользованием государственным лесным фондом, и (или) изъятии земель государственного лесного фонда, определении размеров платы за лесопользование, оценке хозяйственной деятельности лесопользователей и лесовладельцев.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Государственный лесной кадастр ведется с использованием электронных систем сбора, обработки и хранения информации, а также на бумажных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2004 года N 188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мониторинга лесов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устанавливают порядок ведения государственного мониторинга лесов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мониторинг лесов представляет собой систему наблюдений, оценки и прогноза состояния и динамики лесного фонда в целях государственного управления в области охраны, защиты лесного фонда и воспроизводства лесов, пользования лесным фондом, сохранения биологического разнообразия и экологических функций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Ведение государственного мониторинга лесов осуществляется по единой системе на всей территории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лесного хозяйства (далее - уполномоченный орган), его территориальными органами и государственными учреждениями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и представление уполномоченному органу материалов по государственному мониторингу лесов осуществляются областными исполнительными органами в области охраны, защиты, пользования лесным фондом, воспроизводства лесов и лесоразведения (далее - исполнительный орган).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государственного мониторинга лесов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В зависимости от территориальности осуществляется республиканский, региональный и локальный государственный мониторинг лесов: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республиканский - охватывает всю территорию лесного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региональный - охватывает территории, ограниченные физико-географическими, административными, лесорастительными, лесоэкономическими и иными границами;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локальный - ведется на территориальных объектах ниже регионального уровня, вплоть до отдельных участков лесного фонда и элементарных структур лесных экологических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Мониторинг лесов включает работы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выполнению систематических наблюдений (изыскания, съемки, обследования, инвентаризация) по категориям государственного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проведению оценки состояния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разработке рекомендаций по регулированию антропогенных воздействий на состояние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разработке прогноза состояния лесного фонда на определенный период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состояния лесного фонда выполняется путем анализа проводимых наблюдений, изучения направленности и интенсивности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состояния лесного фонда составляются оперативные сводки, доклады, рекомендации и научные прогнозы с приложением к ним тематических карт, диаграмм, таблиц, характеризующих динамику, направленность и интенсивность развития изменений, в особенности имеющих негативный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ведения государственного мониторинга лесов используются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дистанционного зондирования;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учета лесного фонда и государственного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лесоустройства;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фондовых данных (планы, карты, схемы, табличные и другие материалы);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натурных исследований и изысканий.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государственного мониторинга лесов оформляются в виде отчетов, таблиц, карт и картографических материалов как на бумажных носителях, так и с использованием электронных систем сбора, обработки и хранения информации.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Уполномоченным органом данные мониторинга лесов, представляемые территориальными и областными исполнительными органами, обобщаются и анализируются для представления их 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Пользователями данных по государственному мониторингу лесов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исполнительные и представительные органы - по вопросам планирования и разработки программ по рациональному использованию природных ресурсов, другим вопросам, связанным с управлением лесными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центральный исполнительный орган в области охраны окружающей среды для ведения сводного банка данных - по вопросам ведения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Единой государственной системы мониторинга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и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физические и юридические лица.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