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7314" w14:textId="b0d7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2004 года N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2003 года N 1355 "Некоторые вопросы создания и запуска национального геостационарного спутника связи и вещания"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Агентству Республики Казахстан по информатизации и связи из резерва Правительства Республики Казахстан, предусмотренного в республиканском бюджете на 2004 год на ликвидацию чрезвычайных ситуаций природного и техногенного характера и иные непредвиденные расходы, 36760000 (тридцать шесть миллионов семьсот шестьдесят тысяч) тенге для формирования уставного капитала акционерного общества "Республиканский центр космической связи и электромагнитной совместимости радиоэлектронных средств".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осуществить контроль за целевым использованием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