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44b3b" w14:textId="0344b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форм, правил и сроков представления сведений, необходимых для осуществления мониторинга деятельности производителей нефтепродуктов, поставщиков нефти и лиц, осуществляющих реализацию с баз нефтепродуктов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февраля 2004 года № 201. Утратило силу постановлением Правительства Республики Казахстан от 21 января 2013 года № 20</w:t>
      </w:r>
    </w:p>
    <w:p>
      <w:pPr>
        <w:spacing w:after="0"/>
        <w:ind w:left="0"/>
        <w:jc w:val="both"/>
      </w:pPr>
      <w:bookmarkStart w:name="z18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21.01.2013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апреля 2003 года "О государственном регулировании производства и оборота отдельных видов нефтепродуктов"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формы отчетности производителей нефтепродуктов, поставщиков нефти и лиц, осуществляющих реализацию с баз нефтепродуктов;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представления сведений, необходимых для осуществления мониторинга деятельности производителей нефтепродуктов, поставщиков нефти и лиц, осуществляющих реализацию с баз нефтепродуктов.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по формам отчетности N 1, 1.1, 2, 2.1, 7, 8 представляются ежемесячно, не позднее 20 числа месяца, следующего за отчетным;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по формам отчетности N 3, 4, 5, 6 - ежеквартально, не позднее 25 числа месяца, следующего за отчетным кварталом.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представлять в Правительство Республики Казахстан аналитическую информацию по итогам проведенного мониторинга один раз в полугодие.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февраля 2004 года N 201          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представления сведений, необходимых для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осуществления мониторинга деятельности производителей </w:t>
      </w:r>
      <w:r>
        <w:br/>
      </w:r>
      <w:r>
        <w:rPr>
          <w:rFonts w:ascii="Times New Roman"/>
          <w:b/>
          <w:i w:val="false"/>
          <w:color w:val="000000"/>
        </w:rPr>
        <w:t xml:space="preserve">
нефтепродуктов, поставщиков нефти и лиц, осуществляющих </w:t>
      </w:r>
      <w:r>
        <w:br/>
      </w:r>
      <w:r>
        <w:rPr>
          <w:rFonts w:ascii="Times New Roman"/>
          <w:b/>
          <w:i w:val="false"/>
          <w:color w:val="000000"/>
        </w:rPr>
        <w:t xml:space="preserve">
реализацию с баз нефтепродуктов </w:t>
      </w:r>
    </w:p>
    <w:bookmarkEnd w:id="5"/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определяют порядок представления сведений, необходимых для осуществления мониторинга деятельности производителей нефтепродуктов, поставщиков нефти и лиц, осуществляющих реализацию с баз нефтепродуктов (далее - субъекты рынка нефтепродуктов).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Сбор сведений по основным финансово-экономическим показателям от субъектов рынка нефтепродуктов осуществляется через электронную систему передачи данных в базу данных на центральном сервере государственного органа Республики Казахстан, обеспечивающего налоговый контроль за исполнением налоговых обязательств перед государством (далее - уполномоченный государственный орган).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субъектов рынка нефтепродуктов определяется уполномоченным государственным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Мониторингу подлежат производители нефтепродуктов, а также лица, осуществляющие оптовую реализацию нефтепродуктов.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Субъекты рынка нефтепродуктов представляют формы отчетности N 1, 1.1, 2, 2.1, 3,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4, 5, 6, 7, 8 в электронном формате (файлах) компьютерной программы в порядке, установленном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Компьютерная программа по заполнению форм отчетности, представляемая уполномоченным государственным органом, выполняет функцию приведения форм отчетности субъектов рынка нефтепродуктов в однотипные файлы, записанные в едином стандарте с присвоением товару кода товарной номенклатуры внешнеэкономической деятельности (далее - ТН ВЭД).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Система передачи данных представляет собой способы доставки заполненных форм отчетности в виде файлов установленного стандарта: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помощи магнитных носителей;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посредством Системы гарантированной доставки сообщений (СГДС).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Прием и накопление форм отчетности субъектов рынка нефтепродуктов осуществляется на серверах налоговых органов и на центральном сервере уполномоченного государственного органа.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сбора информации от субъектов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рынка нефтепродуктов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Формы отчетности и компьютерная программа по их заполнению представляются субъектам рынка нефтепродуктов налоговыми органами по месту их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Заполненные формы отчетности через систему передачи данных представляются субъектами рынка нефтепродуктов в соответствующий налоговый орган с последующей передачей налоговыми органами их копий в уполномоченный государственный орган.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февраля 2004 года N 201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БИН (ИИН)                           Мы несем ответственность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соответствии с законами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налогоплательщика      Республики Казахстан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достоверность и полноту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Налоговый период   месяц   год      сведений, приведенных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данной отчетности.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отчетности N 1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Форма 1 с изменениями, внесенными постановлением Правительства РК от 30.04.2007 </w:t>
      </w:r>
      <w:r>
        <w:rPr>
          <w:rFonts w:ascii="Times New Roman"/>
          <w:b w:val="false"/>
          <w:i w:val="false"/>
          <w:color w:val="ff0000"/>
          <w:sz w:val="28"/>
        </w:rPr>
        <w:t>N 352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13.08.2010).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Книга реализации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Входящий номер регистрации документа    ДДММГГГГ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!Кредит!Наимено-!Код!Наимено-!Резидент/ ! БИН !Код  !Дата !N конт-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 счета!вание   !ТН !вание   !нерезидент!(ИИН)!стра-!конт-!ракта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!товаров !ВЭД!получа- !          !     !ны   !ракта!(дого-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!(работ, !   !теля    !          !     !рези-!(до- !вора)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!услуг)  !   !        !          !     !дент-!гово-!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        !   !        !          !     !ства !ра)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  !   3    ! 4 !   5    !    6     !  7  !  8  !  9  !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(продолжение таблицы)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Дата!  N   !Еди- !Цена!Коли-!Сумма  !Ак-!Ставка! НДС !Пин-код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сче-!счета-!ница !за  !чест-!без    !циз! НДС  !     !нефте-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та- !факту-!изме-!еди-!во   !косвен-!   !      !     !продукта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фак-!ры    !рения!ницу!     !ных на-!   !      !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туры!      !     !    !     !логов  !   !      !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!  12  !  13 ! 14 !  15 !  16   ! 17!  18  !  19 !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Данная форма заполняется по мере выполнения работ, предоставления услуг, отгрузки товаров с целью их реализации на территории Республики Казахстан независимо от времени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форме отражается весь объем реализованных товаров (работ, услуг) за отчетный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 "N" указывается номер по порядку. Последующая информация не должна прерывать нумерацию по порядку.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"Кредит счета" указывается кредит соответствующего счета доходов Типового плана счетов бухгалтерского учета,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от 18 сентября 2002 года N 438 (далее - рабочий план счетов).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"Наименование товаров (работ, услуг)" указывается наименование отгруженных товаров, выполненных работ, оказанных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"Код ТН ВЭД" указывается соответствующий код ТН ВЭД отгруженных товаров, выполненных работ, оказанных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"Наименование получателя" указывается наименование Ф.И.О. физического лица или наименование юридического лица получателя товара (работ, услуг).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"Резидент/нерезидент", указывается код, обозначающий резидентство: 0 - резидент РК, 1 - нерезидент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"БИН (ИИН)" указывается бизнес идентификационный номер или индивидуальный идентификационный номер налогоплательщика (далее - БИН (ИИН) - 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"Код страны резидентства получателя" при заполнении кода страны резидентства (далее - код страны) необходимо использовать цифровую кодировку стран в соответствии с приложением 3 к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порядке заполнения грузовой таможенной декларации, утвержденной приказом Таможенного комитета Республики Казахстан от 26 сентября 1995 года N 127-П, зарегистрированным в Министерстве юстиции Республики Казахстан от 21 апреля 1997 года N 291.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9 "Дата контракта (договора)" указывается дата заключенного контракта (договора), на основании которого производится отгрузка товара, выполнение работ, оказание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10 "N контракта (договора)" указывается номер заключенного контракта (договора), на основании которого производится отгрузка товара, выполнение работ, оказание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11 "Дата счета-фактуры" указывается дата соответствующего счета-фактуры по отгруженным товарам, выполненным работам, предоставленным услугам.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12 "N счета-фактуры" указывается номер соответствующего счета-фактуры.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13 "Единица измерения" указывается единица измерения реализованных товаров (штуки, килограммы, тонны, метры, кубометры, литры, кВт. и другие единицы измерения,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применяемые в Республике Казахстан), работ и услуг - (тенге).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14 "Цена за единицу" указывается цена за единицу отгруженных товаров, выполненных работ, оказанных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15 "Количество" указывается количество отгруженных товаров или объем выполненных работ (услуг) в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16 "Сумма без косвенных налогов" указывается общая стоимость реализации без косвенных налогов.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17 "Акциз" указывается сумма начисленного акциза. Если товар (работы, услуги) не является подакцизным, то графа не заполняется.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18 "Ставка НДС" указывается соответствующая ставка налога на добавленную стоимость (далее - НДС).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19 "НДС" указывается сумма НДС отраженного в счете-фактуре.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20 "Пин-код нефтепродукта" указывается соответствующий пин-код отгруженных нефтепродуктов.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февраля 2004 года N 201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БИН (ИИН)                           Мы несем ответственность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соответствии с законами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налогоплательщика      Республики Казахстан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достоверность и полноту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Налоговый период   месяц   год      сведений, приведенных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данной отчетности.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отчетности N 1.1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Форма 1.1 с изменениями, внесенными постановлением Правительства РК от 30.04.2007 </w:t>
      </w:r>
      <w:r>
        <w:rPr>
          <w:rFonts w:ascii="Times New Roman"/>
          <w:b w:val="false"/>
          <w:i w:val="false"/>
          <w:color w:val="ff0000"/>
          <w:sz w:val="28"/>
        </w:rPr>
        <w:t>N 352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13.08.2010).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Книга реализации по дополнительному счету-фактуре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Входящий номер регистрации документа    ДДММГГГГ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!Кредит!Наимено-!Код!Наиме-!Рези- ! БИН !Код  !Дата !N конт-!Дата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п/п!счета !вание   !ТН !нова- !дент/ !(ИИН)!стра-!конт-!ракта  !основ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!товаров !ВЭД!ние   !нере- !     !ны   !ракта!(дого- !ного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 !(работ, !   !полу- !зидент!     !рези-!(до- !вора)  !счета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 !услуг)  !   !чателя!      !     !дент-!гово-!       !факту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        !   !      !      !     !ства !ра)  !       !ры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  !   3    ! 4 !   5  !   6  !  7  !  8  !  9  !  10   ! 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(продолжение таблицы)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ос-!Дата  !N до- !Еди- !Цена!Коли-!Размер !Ак-!Ставка!НДС!Пин-код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нов- !допол-!пол-  !ница !за  !чест-!коррек-!циз! НДС  !   !нефте-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ного !ните- !ните- !изме-!еди-!во   !тировки!   !      !   !продукта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сче- !льного!льно- !рения!ницу!     !(сумма !   !      !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та-  !счета-!го    !     !    !     !без    !   !      !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фак- !факту-!счета-!     !    !     !косвен-!   !      !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туры !ры    !фак-  !     !    !     !ных    !   !      !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   !туры  !     !    !     !налогов!   !      !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12 !  13  ! 14   !  15 ! 16 !  17 !  18   ! 19!  20  ! 21!  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 "N" указывается номер по порядку. Последующая информация не должна прерывать нумерацию по порядку.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"Кредит счета" указывается кредит соответствующего счета доходов рабочего плана счетов.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"Наименование товаров (работ, услуг)" указывается наименование отгруженных товаров, выполненных работ, оказанных услуг, включая товары (работы, услуги) по дополнительному счету-фактуре, реализованные на территории Республики Казахстан. Каждая строка соответствует одной операции.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"Код ТН ВЭД" указывается соответствующий код ТН ВЭД отгруженных товаров, выполненных работ, оказанных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"Наименование получателя" указывается наименование Ф.И.О. физического лица или юридического лица получателя товара (работ, услуг).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"Резидент/нерезидент", указывается код обозначающий резидентство: 0 - резидент РК, 1 - нерезидент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"БИН (ИИН)" указывается БИН (ИИН) - 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"Код страны резидентства получателя" указывается код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9 "Дата контракта (договора)" указывается дата заключенного контракта (договора), на основании которого производится отгрузка товара, выполнение работ, оказание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10 "N контракта (договора)" указывается номер заключенного контракта (договора), на основании которого производится отгрузка товара, выполнение работ, оказание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11 "Дата основного счета-фактуры" указывается дата основного (первоначального) счета-фактуры, к которому составляется дополнительный счет-фактура.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12 "N основного счета-фактуры" указывается номер основного (первоначального) счета-фактуры, к которому составляется дополнительный счет-фактура.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13 "Дата дополнительного счета-фактуры" указывается дата дополнительного счета-фактуры.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14 "N дополнительного счета-фактуры" указывается номер дополнительного счета-фактуры.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15 "Единица измерения" указывается единица измерения реализованных по дополнительному счету-фактуре товаров (штуки, килограммы, тонны, метры, кубометры, литры, кВт. и другие единицы измерения, применяемые в Республике Казахстан), работ и услуг (тенге).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16 "Цена за единицу" указывается цена за единицу реализованных товаров (работ, услуг) без косвенных налогов по дополнительному счету-фактуре.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17 "Количество" указывается количество отгруженных товаров или объем выполненных работ и услуг (тенге) по дополнительному счету-фактуре.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18 "Размер корректировки (Сумма без косвенных налогов)" указывается размер корректировки стоимости реализации без косвенных налогов, с соответствующим знаком по дополнительному счету-фактуре.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19 "Акциз" указывается размер корректировки акциза по дополнительному счету-фактуре с соответствующим знаком. Если товар (работы, услуги) не является подакцизным, то графа не заполняется.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20 "Ставка НДС" указывается соответствующая ставка НДС.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21 "НДС" указывается размер корректировки НДС по дополнительному счету-фактуре с соответствующим знаком.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22 "Пин-код нефтепродукта" указывается соответствующий пин код отгруженных нефтепродуктов.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февраля 2004 года N 201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БИН (ИИН)                           Мы несем ответственность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соответствии с законами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налогоплательщика      Республики Казахстан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достоверность и полноту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Налоговый период   месяц   год      сведений, приведенных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данной отчетности.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отчетности N 2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Форма 2 с изменениями, внесенными постановлением Правительства РК от 30.04.2007 </w:t>
      </w:r>
      <w:r>
        <w:rPr>
          <w:rFonts w:ascii="Times New Roman"/>
          <w:b w:val="false"/>
          <w:i w:val="false"/>
          <w:color w:val="ff0000"/>
          <w:sz w:val="28"/>
        </w:rPr>
        <w:t>N 352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13.08.2010).</w:t>
      </w:r>
    </w:p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Книга покупок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Входящий номер регистрации документа    ДДММГГГГ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!Дебет!Наимено-!Код!Наиме-!Рези- ! БИН !Код  !Серия !N cви-!Дата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п/п!счета!вание   !ТН !нова- !дент/ !(ИИН)!стра-!свиде-!дете- !свиде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!товаров !ВЭД!ние   !нере- !     !ны   !тель- !льства!тель-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!(работ, !   !пос-  !зидент!     !рези-!ства о!о пос-!ства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!услуг)  !   !тав-  !      !     !дент-!поста-!танов-!о пос-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    !   !щика  !      !     !ства !новке !ке на !танов-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    !   !      !      !     !     !на    !учет  !ке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        !   !      !      !     !     !учет  !по НДС!учет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    !   !      !      !     !     !по НДС!пос-  !по НДС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        !   !      !      !     !     !пос-  !тав-  !пос-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        !   !      !      !     !     !тав-  !щика  !тав-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        !   !      !      !     !     !щика  !      !щика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  3    ! 4 !   5  !   6  !  7  !  8  !  9   !  10  ! 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(продолжение таблицы)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  !N     !Дата  !N     !Еди- !Коли-!Цена!Сумма!Ак-!НДС!Сумма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контр-!конт- !счета-!счета-!ницы !чест-!за  !без  !циз!   !подоход-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акта  !ракта !факту-!факту-!изме-!во   !еди-!кос- !   !   !ного на-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(дого-!(дого-!ры    !ры    !рения!     !ницу!вен- !   !   !лога 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вора) !вора) !      !      !     !     !    !ных  !   !   !источни-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!      !      !      !     !     !    !нало-!   !   !ка вып-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!      !      !      !     !     !    !гов  !   !   !латы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12  !  13  !  14  !  15  ! 16  !  17 ! 18 ! 19  ! 20! 21!   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(продолжение таблицы)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Пин-код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нефте-    !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продукта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23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Данная форма заполняется по мере оприходования товаров (работ, услуг) приобретенных на территории Республики Казахстан независимо от времени их оплаты.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форме отражается весь объем произведенных приобретений за отчетный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 "N" указывается номер по порядку. Последующая информация не должна прерывать нумерацию по порядку.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"Дебет счета" указывается дебет соответствующего счета рабочего плана счетов.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"Наименование товаров (работ, услуг)" указывается наименование приобретенных товаров (работ, услуг).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"Код ТН ВЭД" указывается соответствующий код ТН ВЭД приобретенных товаров (работ, услуг).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"Наименование поставщика" указывается наименование поставщика товара (работ, услуг).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"Резидент/нерезидент", указывается код, обозначающий резидентство: 0 - резидент РК, 1 - нерезидент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"БИН (ИИН)" указывается БИН (ИИН) - поставщика.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"Код страны резидентства поставщика" указывается код страны поставщика.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9 "Серия свидетельства о постановке на учет по НДС поставщика" указывается серия свидетельства о постановке на учет по НДС поставщика.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10 "N свидетельства о постановке на учет по НДС поставщика" указывается     номер свидетельства о постановке на учет по НДС 1 поставщика.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11 "Дата свидетельства о постановке на учет по НДС поставщика" указывается дата выдачи свидетельства о постановке на учет по НДС поставщика.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12 "Дата контракта (договора)" указывается дата заключенного контракта, на основании которого производится получение товара (работ, услуг).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13 "N контракта (договора)" указывается номер заключения контракта, на основании которого производится получение товара (работ, услуг).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14 "Дата счета-фактуры" указывается дата счета-фактуры.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15 "N счета-фактуры" указывается номер счета-фактуры.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16 "Единица измерения" указывается единица измерения товара (штуки, килограммы, тонны, метры, кубометры, литры, кВт. и другие единицы измерения, применяемые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Республике Казахстан), работ и услуг (тенге).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17 "Количество" указывается количество приобретенных товаров. Объем выполненных работ и услуг указывается в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18 "Цена за единицу" указывается цена единицы товара без косвенных налогов.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19 "Сумма без косвенных налогов" указывается общая стоимость приобретенных товаров (работ, услуг) без косвенных налогов.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20 "Акциз" указывается сумма начисленного акциза, если товар не является подакцизным - графа не заполняется.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21 "НДС" указывается сумма НДС.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22 "Сумма подоходного налога у источника выплаты" указывается сумма корпоративного подоходного налога или индивидуального подоходного налога удержанного (удерживаемого) у источника выплаты. В случае, если налог не удерживается, то данная графа не заполняется.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23 "Пин-код нефтепродукта" указывается соответствующий пин-код приобретенных нефтепродуктов.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февраля 2004 года N 201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БИН (ИИН)                           Мы несем ответственность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соответствии с законами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налогоплательщика      Республики Казахстан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достоверность и полноту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Налоговый период   месяц   год      сведений, приведенных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данной отчетности.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отчетности N 2.1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Форма 2.1 с изменениями, внесенными постановлением Правительства РК от 30.04.2007 </w:t>
      </w:r>
      <w:r>
        <w:rPr>
          <w:rFonts w:ascii="Times New Roman"/>
          <w:b w:val="false"/>
          <w:i w:val="false"/>
          <w:color w:val="ff0000"/>
          <w:sz w:val="28"/>
        </w:rPr>
        <w:t>N 352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13.08.2010).</w:t>
      </w:r>
    </w:p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Книга покупок по дополнительному счету-фактуре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Входящий номер регистрации документа    ДДММГГГГ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!Дебет!Наимено-!Код!Наиме-!Рези- ! БИН !Код  !Серия !N cви-!Дата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п/п!счета!вание   !ТН !нова- !дент/ !(ИИН)!стра-!свиде-!дете- !свиде-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!товаров !ВЭД!ние   !нере- !     !ны   !тель- !льства!тель-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!(работ, !   !пос-  !зидент!     !рези-!ства о!о пос-!ства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!услуг)  !   !тав-  !      !     !дент-!поста-!танов-!о пос-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    !   !щика  !      !     !ства !новке !ке на !танов-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        !   !      !      !     !     !на    !учет  !ке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        !   !      !      !     !     !учет  !по НДС!учет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    !   !      !      !     !     !по НДС!пос-  !по НДС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        !   !      !      !     !     !пос-  !тав-  !пос-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        !   !      !      !     !     !тав-  !щика  !тав-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        !   !      !      !     !     !щика  !      !щика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  3    ! 4 !   5  !   6  !  7  !  8  !  9   !  10  ! 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(продолжение таблицы)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  !N     !Дата  !N     !Дата  ! N    !Еди- !Коли-!Цена!Размер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контр-!конт- !основ-!основ-!допол-!допол-!ницы !чест-!за  !корректи-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акта  !ракта !ного  !ного  !ните- !ните- !изме-!во   !еди-!ровки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(дого-!(дого-!счета-!счета-!льного!льного!рения!     !ницу!(сумма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вора) !вора) !факту-!факту-!счета-!счета-!     !     !    !без кос-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!      !ры    !ры    !факту-!факту-!     !     !    !венных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!      !      !      !ры    !ры    !     !     !    !налогов)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12  !  13  !  14  !  15  !  16  !  17  ! 18  ! 19  ! 20 !   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(продолжение таблицы)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Акциз!НДС!Сумма  !Пин-код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 !подо-  !нефте-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 !ходного!продукта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 !налога !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 !у ис-  !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 !точника!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 !выплаты!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22 ! 23!  24   !   25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 "N" указывается номер по порядку. Последующая информация не должна прерывать нумерацию по порядку.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"Дебет счета" указывается дебет соответствующего счета рабочего плана счетов.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"Наименование товаров (работ, услуг)" указывается наименование приобретенных товаров (работ, услуг).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"Код ТН ВЭД" указывается соответствующий код ТН ВЭД приобретенных товаров (работ, услуг).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"Наименование поставщика" указывается наименование поставщика товара (работ, услуг).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"Резидент/нерезидент", указывается код обозначающий резидентство: 0 - резидент РК, 1 - нерезидент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"БИН (ИИН)" указывается БИН (ИИН) - поставщика.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"Код страны резидентства поставщика" указывается код страны поставщика.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9, 10, 11 указывается серия, N и дата выдачи свидетельства о постановке на учет по НДС поставщика.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12 "Дата контракта (договора)" указывается дата заключенного контракта, на основании которого производится получение товаров (работ, услуг).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13 "N контракта (договора)" указывается номер заключенного контракта, на основании которого производится получение товаров (работ, услуг).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14 "Дата основного счета-фактуры" указывается дата основного (первоначального) счета-фактуры, к которому составляется дополнительный счет-фактура.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15 "N основного счета-фактуры" указывается номер основного (первоначального) счета-фактуры, к которому составляется дополнительный счет-фактура.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16 "Дата дополнительного счета-фактуры" указывается дата дополнительного счета-фактуры.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17 "N дополнительного счета-фактуры" указывается номер дополнительного  счета-фактуры.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18 "Единица измерения" указывается единица измерения товара (штуки, килограммы, тонны, метры, кубометры, литры, кВт. и другие единицы измерения, применяемые в Республике Казахстан), работ и услуг (тенге), по дополнительному счету-фактуре.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19 "Количество" указывается количество приобретенных товаров, по дополнительному счету-фактуре. Объем выполненных работ и услуг указывается в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20 "Цена за единицу" указывается цена единицы товаров без косвенных налогов по дополнительному счету-фактуре.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21 "Размер корректировки (Сумма без косвенных налогов)" указывается размер корректировки стоимости приобретенных товаров (работ, услуг) без косвенных налогов, с соответствующим знаком по дополнительному счету-фактуре.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22 "Акциз" указывается сумма начисленного акциза, по дополнительному счету-фактуре, если товар не является подакцизным графа не заполняется.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23 "НДС" указывается скорректированная сумма НДС по дополнительному счету-фактуре с соответствующим знаком.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24 "Сумма подоходного налога у источника выплаты" указывается сумма корректировки корпоративного подоходного налога, индивидуального подоходного налога удержанного (удерживаемого) у источника выплаты. В случае, если налог не удерживается, то данная графа не заполняется.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25 "Пин-код нефтепродукта" указывается соответствующий пин-код приобретенных нефтепродуктов.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февраля 2004 года N 201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БИН (ИИН)                           Мы несем ответственность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соответствии с законами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налогоплательщика      Республики Казахстан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достоверность и полноту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Налоговый период   квартал   год    сведений, приведенных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данной отчетности.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отчетности N 3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Форма 3 с изменениями, внесенными постановлением Правительства РК от 30.04.2007 </w:t>
      </w:r>
      <w:r>
        <w:rPr>
          <w:rFonts w:ascii="Times New Roman"/>
          <w:b w:val="false"/>
          <w:i w:val="false"/>
          <w:color w:val="ff0000"/>
          <w:sz w:val="28"/>
        </w:rPr>
        <w:t>N 352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13.08.2010).</w:t>
      </w:r>
    </w:p>
    <w:bookmarkStart w:name="z1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Бухгалтерский баланс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Входящий номер регистрации документа    ДДММГГГГ            тыс.тенге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  !    Наименование         !Дата начала!Обороты за!Дата на конец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счета!    счета                ! отчетного !отчетный  ! 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                      ! периода   !период    ! периода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                      !-----------!          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                      !  сальдо   !          !   сальдо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                      !------------------------------------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                      ! Д-т ! К-т ! Д-т ! К-т! Д-т !  К-т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Раздел 1. Внеоборотные активы,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итого по 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10    Нематериальные активы,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всего по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101 Лицензионные соглашения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102 Программное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103 Патенты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104 Организационные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105 Гудвилл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106 Прочие нематериальные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11    Амортизация нематериальных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активов, всего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111 Амортизация НА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лицензионные соглашения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112 Амортизация НА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программное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113 Амортизация НА - патенты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114 Амортизация НА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организационные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115 Амортизация НА - гудвилл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116 Амортизация НА - 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нематериальные активы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12    Основные средства,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всего по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121 Земля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122 Здания и сооружения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123 Машины и оборудование,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передаточные устройства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124 Транспортные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125 Прочие основные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126 Незавершенное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13    Износ основных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всего по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131 Износ зданий и сооружений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132 Износ машин и оборудования,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передаточных устройств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133 Износ транспортных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134 Износ прочих основных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14    Инвестиции, всего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141 Инвестиции в дочерние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142 Инвестиции в зависимые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143 Инвестиции в совместно-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контролируемые юридические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144 Инвестиции в недвижимость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Раздел 2. Товарно-материальные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запасы, итого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20    Материалы,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всего по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201 Сырье и материалы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202 Покупные полуфабрикаты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комплектующие изделия,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конструкции и детали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203 Топливо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204 Тара и тарные материалы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205 Запасные части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206 Прочие материалы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207 Материалы, переданные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переработку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208 Строительные материалы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другие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21    Незавершенное производство,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всего по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211 Основное производство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212 Полуфабрикаты собственного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213 Вспомогательные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22    Товары, всего по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221 Готовая продукция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(товары, работы, услуги)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222 Товары приобретенные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223 Прочие товары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Раздел 3. Дебиторская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задолженность и другие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30    Задолженность покупателей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 заказчиков, всего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по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301 Счета к получению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302 Векселя полученные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303 Другая задолженность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покупателей и заказчиков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31    Резервы по сомнительным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требованиям, всего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32    Дебиторская задолженность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дочерних (зависимых)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организаций, всего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321 Дебиторская задолженность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дочерних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322 Дебиторская задолженность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зависимых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323 Задолженность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совместно-контролируемых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33    Прочая дебиторская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задолженность,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всего по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331 НДС к возмещению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332 Начисленные вознаграждения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333 Задолженность работников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других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334 Прочая дебиторская задолженность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34    Расходы будущих периодов,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всего по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341 Страховой полис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342 Арендная плата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343 Прочие расходы будущих периодов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35    Авансы выданные, всего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по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351 Авансы, выданные под поставку ТМЗ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352 Авансы, выданные под выполнение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 и оказание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353 Прочие авансы выданные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Раздел 4. Финансовые инвестиции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 деньги,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40    Финансовые инвестиции,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всего по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401 Акции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402 Облигации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403 Прочие финансовые инвестиции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41    Деньги в пути, всего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42    Деньги на специальных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счетах в банках, всего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по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421 Деньги в аккредитивах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422 Деньги в чековых книжках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423 Деньги на специальных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счетах в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424 Деньги на прочих счетах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43    Деньги на валютном счете,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всего по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431 Деньги на валютном счете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внутри страны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432 Деньги на валютном счете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рубежом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44    Деньги на расчетном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счете, всего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45    Наличность в кассе,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всего по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451 Наличность в кассе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национальной валюте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452 Наличность в кассе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иностранной валюте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Раздел 5. Собственный капитал,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итого по 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50    Уставный капитал,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всего по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501 Простые акции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502 Привилегированные акции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503 Вклады и паи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51    Неоплаченный капитал,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всего по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52    Изъятый капитал,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всего по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53    Дополнительный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оплаченный капитал,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всего по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54    Дополнительный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неоплаченный капитал,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всего по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541 Дополнительный неоплаченный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капитал от переоценки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542 Дополнительный неоплаченный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капитал от переоценки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543 Дополнительный неоплаченный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капитал от переоценки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прочих активов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55    Резервный капитал,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всего по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551 Резервный капитал,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установленный законодательством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552 Прочий резервный капитал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56    Нераспределенный доход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(непокрытый убыток),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всего по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561 Нераспределенный доход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(непокрытый убыток)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отчетного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562 Нераспределенный доход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(непокрытый убыток)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предыдущих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57    Итоговый доход (убыток),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всего по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Раздел 6. Обязательства, итого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по 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60    Займы, всего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подразделу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601 Займы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602 Займы от внебанковских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603 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61    Доходы будущих периодов,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всего по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62    Расчеты по дивидендам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доходам участников,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всего по подразделу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621 Расчеты по простым акциям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622 Расчеты по привилегированным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623 Расчеты по доходам участников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63    Расчеты с бюджетом,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всего по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631 Корпоративный подоходный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 к выплате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632 Отсроченный корпоративный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подоходный налог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633 НДС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634 Акцизы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635 Социальный налог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636 Земельный налог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637 Налог на имущество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638 Налог на транспортные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639 Прочие налоги,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сборы и обязательные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платежи в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64    Кредиторская задолженность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дочерним (зависимым)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организациям, всего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641 Задолженность дочерним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642 Задолженность зависимым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643 Задолженность совместно-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контролируемым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юридическим лицам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65    Гарантии и условные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обязательства,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всего по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651 Гарантийные обязательства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652 Условные обязательства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66    Авансы полученные,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всего по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661 Авансы полученные под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поставку ТМЗ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662 Авансы полученные под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663 Прочие авансы полученные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67    Расчеты с поставщиками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 подрядчиками,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все по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671 Счета к оплате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68    Прочая кредиторская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задолженность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начисления,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всего по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681 Расчеты с персоналом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оплате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682 Задолженность должностным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683 Арендные обязательства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684 Вознаграждения к оплате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685 Начисленная задолженность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отпускам работников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686 Расчеты по накопительному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пенсионному фонду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687 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Раздел 7. Доходы, итого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по 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70    Доход от основной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деятельности,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всего по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701 Доход от реализации готовой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продукции (товаров, работ, услуг)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71    Возвраты проданных товаров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 скидки с продаж, скидки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 цены, всего по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711 Возвраты проданных товаров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712 Скидка с продаж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713 Скидка с цены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72    Доход от неосновной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деятельности,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всего по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721 Доход от выбытия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нематериальных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722 Доход от выбытия основных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723 Доход от выбытия инвестиций,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финансовых инвестиций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724 Дивиденды по акциям и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виде вознаграждения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725 Доход от курсовой разницы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726 Субсидии исполнительных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органов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727 Прочие доходы от неосновной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Раздел 8. Расходы, итого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80    Себестоимость реализованной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готовой продукции (товаров,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работ, услуг), всего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801 Себестоимость реализованной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готовой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/товаров, работ, услуг)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81    Расходы по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готовой продукции (товаров,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работ, услуг), всего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82    Общие и административные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расходы, всего по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83    Расходы в виде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вознаграждения,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всего по подразделу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84    Расходы по неосновной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деятельности,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всего по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841 Расходы по выбытию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нематериальных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842 Расходы по выбытию основных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843 Расходы по выбытию инвестиций,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финансовых инвестиций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844 Расходы по курсовой разнице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845 Прочие расходы по неосновной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85    Расходы по корпоративному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подоходному налогу,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всего по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86    Доходы (убытки)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чрезвычайных ситуаций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прекращенных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всего по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861 Некомпенсируемые убытки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стихийных бедствий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862 Доходы (убытки) от стихийных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бедствий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863 Доходы (убытки) от прекращенных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864 Прочие доходы (убытки)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чрезвычайных ситуаций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прекращенных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87    Доход (убыток) от долевого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участия в других организациях,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всего по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Раздел 9. Счета производственного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учета, итого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90    Основное производство,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всего по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900 Основное производство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901 Материалы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902 Оплата труда производственных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903 Отчисления от оплаты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904 Накладные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91    Полуфабрикаты собственного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производства,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всего по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910 Полуфабрикаты собственного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911 Материалы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912 Оплата труда производственных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913 Отчисления от оплаты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914 Накладные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92    Вспомогательные производства,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всего по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920 Вспомогательные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921 Материалы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922 Оплата труда работников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923 Отчисления от оплаты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924 Накладные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93    Накладные расходы,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всего по подразделу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930 Накладные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931 Материалы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932 Оплата труда работников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933 Отчисления от оплаты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934 Ремонт основных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935 Износ основных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амортизация нематериальных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936 Коммунальные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937 Арендная плата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938 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Валюта баланса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Раздел 10. Забалансовые счета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заполняется согласно стандарту бухгалтерского учета N 30 "Представление финансовой отчетности", утвержденному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финансов Республики Казахстан от 17 января 2003 года N 14, зарегистрированному в Министерстве юстиции Республики Казахстан от 21 февраля 2003 года N 2182 (далее - стандарт N 30).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февраля 2004 года N 201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БИН (ИИН)                           Мы несем ответственность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соответствии с законами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налогоплательщика      Республики Казахстан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достоверность и полноту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Налоговый период   квартал   год    сведений, приведенных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данной отчетности.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отчетности N 4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Форма 4 с изменениями, внесенными постановлением Правительства РК от 30.04.2007 </w:t>
      </w:r>
      <w:r>
        <w:rPr>
          <w:rFonts w:ascii="Times New Roman"/>
          <w:b w:val="false"/>
          <w:i w:val="false"/>
          <w:color w:val="ff0000"/>
          <w:sz w:val="28"/>
        </w:rPr>
        <w:t>N 352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13.08.2010).</w:t>
      </w:r>
    </w:p>
    <w:bookmarkStart w:name="z1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Отчет о результатах финансово-хозяйственной деятельности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Входящий номер регистрации документа    ДДММГГГГ            тыс.тенге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  Наименование показателей      !  доходы   !  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          2                    !      3    !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Доход от реализации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(товаров, работ, услуг)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Себестоимость реализованных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продукции (товаров, работ, услуг)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Валовый доход (1-2)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Расходы периода, всего,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(4.1+4.2+4.3)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4.1 Общие и административные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4.2 Расходы по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4.3 Расходы на выплату процентов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5  Доход (убыток) от основной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Доход (убыток) от неосновной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Доход(убыток) от обычной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до налогообложения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Расходы по корпоративному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подоходному налогу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Доход (убыток) от обычной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после налогообложения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Доход (убыток) от чрезвычайных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ситуаций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Чистый доход (убыток)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Начисленные дивиденды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Чистый доход (убыток) за вычетом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начисленных дивидендов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заполняется согласно стандарту бухгалтерского учета N 30 "Представление финансовой отчетности", утвержденному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финансов Республики Казахстан от 17 января 2003 года N 14.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заполняется с нарастающим итогом.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1 "Доход от реализации продукции (товаров, работ, услуг)" в графе "Доходы" отражается сумма  кредитового оборота  подраздела 70 "Доход от основной деятельности" рабочего плана счетов.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2 "Себестоимость реализованной  продукции (товаров,  работ, услуг)" в графе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"Расходы" отражается сумма дебетового оборота подраздела 80 "Себестоимость реализованной готовой продукции (товаров, работ, услуг)" рабочего плана счетов.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3 "Валовой доход" предоставляет собой финансовый результат от реализации продукции (товаров, работ, услуг) и определяется расчетным путем в виде разницы по данным показателей строки 1 и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4 "Расходы периода, всего, в том числе" в графе "Расходы" отражается общая сумма строк 4.1, 4.2, 4.3. По строке 4.1 отражается сумма дебетового оборота счета 821 "Общие и административные расходы", по строке 4.2 отражается сумма дебетового оборота счета 811 "Расходы по реализации готовой продукции (товаров, работ, услуг)", по строке 4.3 отражается сумма дебетового оборота счета 831 "Расходы в виде вознаграждения" рабочего плана счетов.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5 "Доход (убыток) от основной деятельности" представляет собой сальдированный финансовый результат и определяется как разность между валовым доходом и расходами периода.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6 "Доход (убыток) от неосновной деятельности" в графе "Доходы" отражается сумма кредитового оборота подраздела 72 "Доход от неосновной деятельности" рабочего плана счетов, в графе "Расходы" отражается сумма дебетового оборота подраздела 84 "Расходы по неосновной деятельности" рабочего плана счетов.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7 "Доход (убыток) от обычной деятельности до налогообложения" представляет собой сальдированный финансовый результат и определяется расчетным путем по показателям строк 5 и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8 "Расходы по корпоративному подоходному налогу" определяется в соответствии со стандартом бухгалтерского учета 11 "Учет по подоходному налогу",утвержденным постановлением национальной Комиссии по бухгалтерскому учету от ноября 1996 года N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9 "Доход (убыток) от обычной деятельности после налогообложения" определяется расчетным путем в виде разницы по данным показателей строки 7 и 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10 "Доход (убыток) от чрезвычайных ситуаций" отражает сальдированный результат от чрезвычайных ситуаций.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11 "Чистый доход (убыток)" определяется расчетным путем в виде разницы по данным показателей строки 9 и 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12 "Начисленные дивиденды" в графе "Расходы" отражается сумма дебетового оборота подраздела 62 "Расчеты по дивидендам и доходам участников" рабочего плана счетов.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13 "Чистый доход (убыток) за вычетом начисленных дивидендов" определяется расчетным путем в виде разницы по данным показателей строки 11 и 12.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февраля 2004 года N 201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БИН (ИИН)                           Мы несем ответственность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соответствии с законами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налогоплательщика      Республики Казахстан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достоверность и полноту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Налоговый период   квартал  год     сведений, приведенных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данной отчетности.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отчетности N 5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Форма 5 с изменениями, внесенными постановлением Правительства РК от 30.04.2007 </w:t>
      </w:r>
      <w:r>
        <w:rPr>
          <w:rFonts w:ascii="Times New Roman"/>
          <w:b w:val="false"/>
          <w:i w:val="false"/>
          <w:color w:val="ff0000"/>
          <w:sz w:val="28"/>
        </w:rPr>
        <w:t>N 352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13.08.2010).</w:t>
      </w:r>
    </w:p>
    <w:bookmarkStart w:name="z1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О квартальном доходе и произведенных вычетах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Входящий номер регистрации документа    ДДММГГГГ            тыс.тенге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Декларация по корпоративному подоходному налогу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строки !   Наименование                           ! 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               Совокупный доход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100.00.001   Доход от реализации товаров (работ, услуг)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100.00.002   Доход от прироста стоимости при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зданий, сооружений, строений, а также активов,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не подлежащих амортизации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100.00.003   Доходы от списания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100.00.004   Доходы по сомнительным платежам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100.00.005   Доходы от сдачи в аренду имущества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100.00.006   Доходы от уступки требования долга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100.00.007   Доходы, полученные за согласие ограничить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или прекратить предпринимательскую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деятельность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100.00.008   Доходы от превышения стоимости выбывших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фиксированных активов над стоимостным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балансом подгруппы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100.00.009   Доходы от превышения суммы отчислений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 фонд ликвидации последствий разработки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месторождений над суммой фактических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расходов по ликвидации последствий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разработки месторождений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100.00.010   Доходы, получаемые при распределении дохода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от общей долевой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100.00.011   Доходы по штрафам, пени и другим видам санкций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100.00.012   Полученные компенсации по ранее произведенным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вычетам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100.00.013   Безвозмездно полученное имущество,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выполненные работы, предоставленные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 100.00.014   Дивиденды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 100.00.015   Вознаграждения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 100.00.016   Положительная курсовая разница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 100.00.017   Выигрыши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 100.00.018   Роялти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 100.00.019   Превышение доходов над расходами, полученными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при эксплуатации объектов социальной сферы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 100.00.020   Другие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 100.00.021   Совокупный доход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Корректировка совокупного дохода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24  100.00.022   Корректировка совокупного дохода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          А   Дивиденды, полученные от 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лица-резидента РК. Ранее обложенные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источника выплаты в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          В   Превышение стоимости собственных акций над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номинальной стоимостью при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собственных акций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          С   Доход от прироста стоимости при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акций и облигаций, находящихся в официальных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списках А и В фондовой биржи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          D   Доходы от операций с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ценными бумагами и агентскими облигациями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          Е   Стоимость имущества, полученного в виде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гуманитарной помощи в случае возникновения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чрезвычайных ситуаций и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 назначению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           F   Стоимость основных средств, полученных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безвозмездной основе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предприятием от государственного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или государственного предприятия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основании решения Правительства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           G   Инвестиционные доходы, полученные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соответствии с законодательством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Казахстан и направленные на индивидуальные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пенсионные счета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           Н   Положительная (отрицательная) разница,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полученная в результате применение нового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метода оценки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  100.00.023   Совокупный доход после корректировки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Вычеты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  100.00.024   Расходы по реализованным товарам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(работам, услугам)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  100.00.025   Вознаграждение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  100.00.026   Выплаченные сомнительные обязательства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  100.00.027   Сомнительные требования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  100.00.028   Отчисления в резервные фонды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  100.00.029   Расходы на научно-исследовательские,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проектные, изыскательские и опытно-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конструкторские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  100.00.030   Расходы по страховым премиям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  100.00.031   Расходы на социальные выплаты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  100.00.032   Расходы на геологическое изучение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 подготовительные работы к добыче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природных ресурсов и другие вычеты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недропользователей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  100.00.033   Отрицательная курсовая разница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  100.00.034   Налоги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  100.00.035   Штрафы, пени, неустойки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  100.00.036   Амортизационные отчисления,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расходы на ремонт и другие вычеты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 фиксированным активам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           А   Амортизационные отчисления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основным средствам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           В   Амортизационные отчисления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нематериальным активам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           С   Амортизационные отчисления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фиксированным активам, впервые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введенным в эксплуатацию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           D   Величина стоимостного баланса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подгруппы при выбытии всех фиксированных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           Е   Величина стоимостного баланса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подгруппы менее 100 МРП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           F   Стоимость основных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относимая на вычеты по инвестиционным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налоговым преференциям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           G   Расходы на ремонт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  100.00.037   Всего вычетов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               Расчет налогооблагаемого дохода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  100.00.038   Налогооблагаемый доход (убыток)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58  100.00.039   Налогооблагаемый доход (убыток),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подлежащий освобождению налогообложения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 соответствии с международным договором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59  100.00.040   Всего налогооблагаемого дохода (убытка)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  100.00.041   Убыток от отнесения на вычеты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амортизационных отчислений по фиксированным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активам, впервые введенным в эксплуатацию,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не подлежащих переносу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  100.00.042   Убыток, подлежащий переносу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62  100.00.043   Корректировка налогооблагаемого дохода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63           А   Расходы, фактически понесенные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налогоплательщиком на содержание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социальной сферы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63           В   Безвозмездно переданное имущество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некоммерческим организациям,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Безвозмездно переданные денежные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некоммерческим организациям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(благотворительность)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65           С   Адресная социальная помощь, предоставленная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физическим лицам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 законодательством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66           D   Сумма в 2-кратном размере произведенных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расходов на оплату труда инвалидов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50 процентов от суммы начисленного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социального налога от заработной платы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других выплат инвалидам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67           Е   Вознаграждение, полученное по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лизингу основных средств, предоставленных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на срок более трех лет с последующей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передачей их лизингополучателю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68           F   Вознаграждение по среднесрочным кредитам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 по лизингу жилых помещений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69           G   Доходы от кредитования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70           Н   Сумма ранее произведенного дополнительного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вычета по впервые введенным в эксплуатацию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фиксированным активам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71           I   Доходы по инвестиционным контрактам,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заключенным до 1 января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72  100.00.044   Убытки перенесенные с предыдущих налоговых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периодов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73  100.00.045   Налогооблагаемый доход с учетом корректировки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 перенесенных убытков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74               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Расчет налогового обязательства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75  100.00.046   Сумма исчисленного налога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  100.00.047   Сумма налога на чистый доход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77  100.00.048   Всего произведено зачетов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  100.00.049   Всего исчислено налога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79  100.00.050   Всего уплачено авансовых платежей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80  100.00.051   Всего налога к уплате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81  100.00.052   Сумма излишне уплаченного налога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представляет собой Декларацию по корпоративному подоходному налогу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(форма 100.00).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заполняется с нарастающим итогом.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февраля 2004 года N 201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БИН (ИИН)                           Мы несем ответственность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соответствии с законами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налогоплательщика      Республики Казахстан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достоверность и полноту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Налоговый период   квартал  год     сведений, приведенных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данной отчетности.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отчетности N 6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Форма 6 с изменениями, внесенными постановлением Правительства РК от 30.04.2007 </w:t>
      </w:r>
      <w:r>
        <w:rPr>
          <w:rFonts w:ascii="Times New Roman"/>
          <w:b w:val="false"/>
          <w:i w:val="false"/>
          <w:color w:val="ff0000"/>
          <w:sz w:val="28"/>
        </w:rPr>
        <w:t>N 352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13.08.2010).</w:t>
      </w:r>
    </w:p>
    <w:bookmarkStart w:name="z1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Расходы периода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Входящий номер регистрации документа    ДДММГГГГ         тыс.тенге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      Наименование расходов                  !  тыс.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                  2                         !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     Общие и административные расходы: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    оплата труда работников, относящихся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 административному персоналу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1.2    оплата труда персонала, занятого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обслуживающих производствах и хозяйствах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1.3    отчисления от оплаты труда указанной в п.1 и п.2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1.4    содержание административного аппарата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1.5    расходы на содержание и обслуживание технических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средств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1.6    затраты по подготовительным работам в добывающих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отраслях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1.7    содержание дирекции строящегося субъекта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1.8    расходы по устранению недоделок в проектах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строительно-монтажных работах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1.9    оплата услуг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1.10   расходы на охрану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1.11   расходы на повышение квалификации работников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1.12   судебные издержки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1.13   расходы на командировки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1.14   услуги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1.15   представительские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1.16   расходы по аренде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1.17   расходы по налогам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1.18   штрафы, пени, неустойки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1.19   коммунальные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1.20   сверхнормативные потери, порча, недостача ТМЗ,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другие непроизводительные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1.21   расходы на социальную сферу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1.22   оплата консультационных, аудиторских,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информационных услуг и пр.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1.23   расходы, не связанные с предпринимательской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деятельностью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1.24   прочие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     Расходы по реализации: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    заработная плата работников отдела сбыта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(торговли)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2.2    транспортировка грузов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2.3    расходы на рекламу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2.4    прочие расходы по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3     Расходы по процентам: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    Оплата процентов по кредитам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3.1.1  резидентов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3.1.2  нерезидентов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    Оплата процентов по кредитам поставщиков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3.2.1  резидентов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3.2.2  нерезидентов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3.3    Расходы по выплате процентов по аренде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имущества и 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3.3.1  резидентов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3.3.2  нерезидентов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Всего расходов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данной форме отражаются все расходы предприятия, которые согласно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бухгалтерского учета N 7 "Учет товарно-материальных запасов", утвержденному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Национальной Комиссии по бухгалтерскому учету от 13 ноября 1996 года N 3, не включаются в себестоимость продукции (товаров, работ, услуг) и признаются расходами периода.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заполняется с нарастающим итогом.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1 "Общие и административные расходы" отражается сумма дебетового оборота счета 821 "Общие и административные расходы" рабочего плана счетов, которая должна быть равна сумме строк 1.1-1.24.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2 "Расходы по реализации" отражается сумма дебетового оборота счета 811 "Расходы по реализации готовой продукции (товаров, работ, услуг)" рабочего плана счетов, которая должна быть равна сумме строк 2.1-2.4.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3 "Расходы по процентам" отражается сумма дебетового оборота счета 831 "Расходы в виде вознаграждения" рабочего плана счетов, которая должна быть равна сумме строк 3.1-3.3.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февраля 2004 года N 201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БИН (ИИН)                           Мы несем ответственность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соответствии с законами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налогоплательщика      Республики Казахстан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достоверность и полноту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Налоговый период   месяц   год      сведений, приведенных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данной отчетности.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отчетности N 7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Форма 7 с изменениями, внесенными постановлением Правительства РК от 30.04.2007 </w:t>
      </w:r>
      <w:r>
        <w:rPr>
          <w:rFonts w:ascii="Times New Roman"/>
          <w:b w:val="false"/>
          <w:i w:val="false"/>
          <w:color w:val="ff0000"/>
          <w:sz w:val="28"/>
        </w:rPr>
        <w:t>N 352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13.08.2010).</w:t>
      </w:r>
    </w:p>
    <w:bookmarkStart w:name="z1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Импортный валютный контроль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Входящий номер регистрации документа    ДДММГГГГ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!Вид   !Код!Усло-!Место  !Пункт!Еди-!Наиме-!Юриди-!Дата  !N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п/п!приоб-!ТН !вия  !отгруз-!дос- !ница!нова- !ческий!конт- !конт-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!ретае-!ВЭД!пос- !ки то- !тавки!из- !ние   !адрес !ракта !ракта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!мых   !   !тавки!вара   !това-!ме- !про-  !про-  !(дого-!(дого-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!това- !   !     !(работ,!ра   !ре- !давца !давца !вора) !вора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!ров   !   !     !услуг),!(ра- !ния !      !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!(ра-  !   !     !страна !бот, !    !      !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!бот,  !   !     !       !ус-  !    !      !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!услуг)!   !     !       !луг) !    !      !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2  ! 3 !  4  !   5   !  6  !  7 !   8  !  9   !  10  ! 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(продолжение таблицы)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!N   !Дата!N  !Стои-!Коли-!Сум-!Валюта!Курс!Пере- !Факти-!Упла-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ин-  !ин- !ГТД !ГТД!мость!чест-!ма  !конт- !тен-!расчет!чески !чено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войса!вой-!го  !   !еди- !во   !    !ракта !ге  !на    !упла- !НДС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!са  !    !   !ницы !     !    !      !    !тенге !чено  !мето-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   !това-!     !    !      !    !      !НДС   !дом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   !ра   !     !    !      !    !      !      !за-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   !     !     !    !      !    !      !      !чета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12 ! 13 ! 14 ! 15!  16 !  17 ! 18 !  19  ! 20 !  21  !  22  ! 23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(продолжение таблицы)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Акцизы!Таможен-!Срок   !Пин-код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!ные пош-!оплаты !нефте-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!лины и  !за пос-!продукта!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!сборы   !тавку  !        !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24  !   25   !  26   !   27   !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первоначальном заполнении формы отражаются все сделки, срок оплаты по которым не наступил, неисполненные контракты и контракты, исполненные частично.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последующем, форма заполняется и предоставляется в НК МФ по окончании отчетного периода с нарастающим итогом. В новый отчет переносятся данные по неисполненным или исполненным частично контрактам (договорам).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 "N" указывается номер сделки по импорту товаров (работ, услуг). Последующая информация не должна прерывать нумерации.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"Вид приобретаемых товаров (работ, услуг)" отражается наименование товара и вид оказываемых работ,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"Код ТН ВЭД" отражается код товарной номенклатуры внешнеэкономической деятельности по имеющемуся классификатору. В случае отсутствия соответствующего кода ТН ВЭД данная графа не заполняется.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"Условия поставки" указываются условия поставки товаров (работ, услуг).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"Место отгрузки товара (работ, услуг), страна" указывается код страны, резидентом которой является продавец товаров (работ, услуг).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"Пункт доставки товара (работ, услуг)" указывается пункт доставки товаров (работ, услуг) в соответствии с условиями поставки.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7 "Единица измерения" заполняется аналогично соответствующим столбцам форм 1,2.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8 и 9 "Наименование продавца" и "Юридический адрес продавца" отражаются полное наименование предприятия-продавца, с точной аббревиатурой, а также юридический адрес предприятия по месту его нахождения.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10 и 11 "Дата контракта (договора)" и "Номер контракта (договора)" отражаются соответственно дата и номер заключения контракта (договора), согласно которому производится импорт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12 и 13 "Дата инвойса" и "N инвойса" указываются дата и номер инвойса до прохождения таможенных процедур.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14 и 15 "Дата ГТД" и "N ГТД" указываются дата и номер грузовой таможенной декларации.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16 "Стоимость единицы товаров", 17 "Количество", 18 "Сумма" отражаются данные фактически произведенного импорта.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19 "Валюта контракта" указывается валюта, в которой осуществлялась оплата за импортируемый товар по контракту.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20 "Курс тенге" указывается рыночный курс тенге к валюте контракта, на дату принятия ГТД к таможенному оформлению.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21 "Перерасчет на курс в тенге" указывается курс перерасчета валюты на день оплаты, в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22 "Фактически уплачено НДС" указывается сумма фактической уплаты НДС при импорте.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23 "Уплачено НДС методом зачета" указывается сумма уплаченного НДС методом зачета.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24 "Акцизы" указывается сумма уплаченных акцизов.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25 "Таможенные пошлины и сборы" указывается сумма уплаченных таможенных пошлин и сборов.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26 "Срок оплаты за поставку" указывается дата оплаты согласно контракту.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27 "Пин-код нефтепродукта" указывается соответствующий пин-код приобретенных нефтепродуктов.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февраля 2004 года N 201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БИН (ИИН)                           Мы несем ответственность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соответствии с законами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налогоплательщика      Республики Казахстан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достоверность и полноту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Налоговый период   месяц   год      сведений, приведенных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данной отчетности.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отчетности N 8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Форма 8 с изменениями, внесенными постановлением Правительства РК от 30.04.2007 </w:t>
      </w:r>
      <w:r>
        <w:rPr>
          <w:rFonts w:ascii="Times New Roman"/>
          <w:b w:val="false"/>
          <w:i w:val="false"/>
          <w:color w:val="ff0000"/>
          <w:sz w:val="28"/>
        </w:rPr>
        <w:t>N 352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13.08.2010).</w:t>
      </w:r>
    </w:p>
    <w:bookmarkStart w:name="z1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Экспортный валютный контроль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Входящий номер регистрации документа    ДДММГГГГ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!Вид    !Код!Усло-!Место  !Пункт!Еди-!Наиме-!Юриди-!Дата  !N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п/п!экспор-!ТН !вия  !отгруз-!дос- !ница!нова- !ческий!конт- !конт-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!тируе- !ВЭД!пос- !ки     !тавки!из- !ние   !адрес !ракта !ракта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!мых    !   !тавки!(работ,!това-!ме- !поку- !поку- !(дого-!(дого-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!товаров!   !     !услуг) !ра   !ре- !пателя!пателя!вора) !вора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!ров    !   !     !       !(ра- !ния !      !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!(работ,!   !     !       !бот, !    !      !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!услуг) !   !     !       !луг),!    !      !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 !   !     !       !стра-!    !      !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 !   !     !       !на   !    !      !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2   ! 3 !  4  !   5   !  6  !  7 !   8  !  9   !  10  ! 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(продолжение таблицы)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!N    !Дата !N ин-!Дата!N  !Стои- !Коли-!Сум-!Валюта!Курс!Пере-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пас- !пас- !ин-  !войса!ГТД !ГТД!мость !чест-!ма  !конт- !тен-!расчет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порта!порта!войса!     !    !   !еди-  !во   !    !ракта !ге  !на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сдел-!сдел-!са   !     !    !   !ницы  !     !    !      !    !тенге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ки   !ки   !     !     !    !   !про-  !     !    !      !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  !     !     !    !   !дук-  !     !    !      !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  !     !     !    !   !ции   !     !    !      !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  !     !     !    !   !(то-  !     !    !      !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  !     !     !    !   !варов,!     !    !      !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  !     !     !    !   !работ,!     !    !      !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  !     !     !    !   !услуг)!     !    !      !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12 ! 13  ! 14  ! 15  !  16!17 ! 18   !  19 ! 20 !  21  ! 22 ! 23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(продолжение таблицы)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   !Таможенные !Пин-код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оплаты !пошлины и  !нефте-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!сборы      !продукта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24  !    25     !    26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первоначальном заполнении формы отражаются все сделки срок оплаты, по которым не наступил, неисполненные контракты и контракты, исполненные частично.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последующем, форма заполняется и предоставляется в уполномоченный государственный орган или соответствующие налоговые органы по окончании отчетного периода с нарастающим итогом. В новый отчет переносятся данные по неисполненным или частично исполненным контрактам (договорам).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 "N" указывается номер сделки по экспорту товаров (работ, услуг), последующая информация не должна прерывать нумерации.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"Вид экспортируемых товаров (работ, услуг)" отражается наименование товара и вид оказываемых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"Код ТН ВЭД" отражается код товарной номенклатуры внешнеэкономической деятельности по имеющемуся классификатору. В случае отсутствия соответствующего кода ТН ВЭД данная графа не заполняется.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"Условия поставки" указываются условия поставки товаров (работ, услуг).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"Место отгрузки товаров (работ, услуг)" указывается место фактической отгрузки товаров (работ, услуг).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"Пункт доставки товара (работ, услуг), страна" указывается пункт доставки товаров (работ, услуг), страна.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7 "Единица измерения" заполняется аналогично соответствующим столбцам форм 1,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8 и 9 "Наименование покупателя" и "Юридический адрес покупателя" отражается полное наименование предприятия-покупателя с точной аббревиатурой, а также юридический адрес по месту его нахождения.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10 и 11 "Дата контракта (договора)" и "N контракта (договора)" отражаются соответственно дата и номер заключения контракта (договора), согласно которому производился экспорт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12 и 13 "Дата паспорта сделки" и "N паспорта сделки" отражаются данные из паспорта сделки по поставкам по данному контракту (договору).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14 и 15 "Дата инвойса" и "N инвойса" указываются дата и номер инвойса до прохождения таможенных процедур.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16 и 17 "Дата ГТД" и "N ГТД" указываются дата и номер грузовой таможенной декларации.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18 "Стоимость единицы продукции (товаров, работ, услуг)", 19 "Количество", 20 "Сумма" отражаются данные фактически произведенного экспорта.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21 "Валюта контракта" указывается валюта, в которой осуществлялась оплата за экспортируемый товар по контракту.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22 "Курс тенге" указывается рыночный курс тенге к валюте контракта, на дату принятия ГТД к таможенному оформлению.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23 "Перерасчет на курс тенге" указывается сумма в тенговом эквиваленте.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24 "Срок оплаты" указывается дата фактической оплаты.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25 "Таможенные пошлины и сборы" указывается сумма уплаченных таможенных пошлин и сборов.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26 "Пин-код нефтепродукта" указывается соответствующий пин-код отгруженных нефтепродуктов.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