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99f8" w14:textId="e519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дизельного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2004 года N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необходимых запасов дизельного топлива для нужд экономики страны и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 от 5 апреля 2003 года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Запретить с 1 марта до 1 июня 2004 года вывоз с территории Республики Казахстан дизельного топлива (ТН ВЭД ЕврАзЭС 2710 19 410 0 - 2710 19 490 0), кроме печного топлива бытового.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таможенного контроля Республики Казахстан принять необходимые меры по выполнению пункта 1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в установленном порядке Интеграционный комитет Евразийского экономического сообщества о введении Республикой Казахстан запрета на вывоз с территории Республики Казахстан дизельного топлива в соответствии с пунктом 1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Мынбаева С. 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