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8ddb" w14:textId="fe18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7 июля 1998 года N 647 и от 2 апреля 2003 года N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2004 года N 212. Утратило силу - постановлением Правительства РК от 1 сентября 2004 года N 922 (P040922)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1998 года N 647 "О составе Координационного совета по профилактике и борьбе со СПИДом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Координационного совета по профилактике и борьбе со СПИДом, утвержденный 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Ускимбаева                  - 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Кажимурата Беисовича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"Досжан             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Тасбулатов                  - вице-министр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Болюкпаевич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"Досжан                     -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Тасбулатов               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Болюкпаевич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Туксаитова Каната Таупековича;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2003 года N 317 "О Республиканском координационном совете по борьбе с туберкулезом" (САПП Республики Казахстан, 2003 г., N 15, ст. 151):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Республиканского координационного совета по борьбе с туберкулезом,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"Досжан            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"Досжан                    -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     Республики Казахстан".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