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7f02" w14:textId="65f7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целевых трансфертов областным бюджетам, бюджетам городов Астаны и Алматы на увеличение денежного довольствия и материально-
техническое оснащение участковых инспекторов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2004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Распределить целевые трансферты областным бюджетам, бюджетам городов Астаны и Алматы на увеличение денежного довольствия и материально-техническое оснащение участковых инспекторов полиции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обеспечить целевое использование выделенных денежных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2004 года N 215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 Распределение целевых трансфертов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увеличение денежного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довольствия и материально-техническое оснащение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участковых инспекторов полиции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областей  !Сумма   !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и городов              !расходов!------------------------------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!(тыс.   !На увеличение!На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!тенге)  !фонда оплаты !носимых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 !труда и бан- !радиостанций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 !ковские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 !услуги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Акмолинская область      55895     52717           3178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Алматинская область      63524     58954           4570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Актюбинская область      34466     31884           2582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Атырауская область       18828     17239           1589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Казахстанская область    62588     58616           3972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Жамбылская область       47565     44385           3180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Казахстанская область    37697     35313           2384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Карагандинская область   80407     74247           6160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  Костанайская область     60989     56619           4370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Кызылординская область   32001     29498           2503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Мангистауская область    19251     17461           1790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Павлодарская область     42099     39318           2781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Казахстанская область    37408     34428           2980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Казахстанская область    60337     56166           4171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город Астана             14876     14676 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 город Алматы             48069     45685           2384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Итого:                  716000    667206          48794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