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1008" w14:textId="a391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запрещению ввоза, а также производства, применения
и реализации на территории Республики Казахстан продукции, предназначенной
для использования и применения населением, а также в хозяйственной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2004 года N 218. Утратило силу постановлением Правительства Республики Казахстан от 30 декабря 2009 года N 2267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N 2267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охраны здоровья граждан Республики Казахстан и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2002 года "О санитарно-эпидемиологическом благополучии населения"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запрещению ввоза, а также производству, применению и реализации на территории Республики Казахстан продукции, предназначенной для использования и применения населением, а также в хозяйственной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2004 года N 218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по запрещению ввоза, а также производству,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применению и реализации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Казахстан продукции, предназначенной для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применения населением, а также в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2002 года "О санитарно- эпидемиологическом благополучии населения" и устанавливают порядок запрещения ввоза, а также производства, применения и реализации на территории Республики Казахстан продукции, предназначенной для использования и применения населением, а также в хозяйственной деятельности (далее - продукция).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охраны здоровья граждан и территории Республики Казахстан от заноса и распространения инфекционных, карантинных и паразитарных заболеваний в ходе проведения санитарно-карантинного контроля на Государственной границе Республики Казахстан и текущего санитарно-эпидемиологического надзора должностные лица, осуществляющие государственный санитарно-эпидемиологический надзор, проводят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осмотр ввозимой, производимой, применяющейся и реализуемой на территории Республики Казахстан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запрещения ввоза,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применения и реализации продукции, предназначенной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для использования населением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Продукция при ввозе, производстве, реализации и применении должна быть безопасной,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санитарно-эпидемиологического благополучия населения и иметь соответствующую нормативно-техническую документацию. </w:t>
      </w:r>
      <w:r>
        <w:rPr>
          <w:rFonts w:ascii="Times New Roman"/>
          <w:b w:val="false"/>
          <w:i w:val="false"/>
          <w:color w:val="000000"/>
          <w:sz w:val="28"/>
        </w:rPr>
        <w:t xml:space="preserve">Z070301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продукции подтверждается наличием санитарно-эпидемиологического заключения (гигиенического сертификата), выдаваемого должностными лицами санитарно- 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к ввозу, применению и реализации на территории Республики Казахстан продукция, предназначенная для использования и применения населением, а также в хозяйственной деятельности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несоответствии ее нормативно-технической документации и санитарно-эпидемиологическим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отсутствии документов, удостоверяющих ее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отсутствии государственной регистрации отдельных видов продукции и веществ, оказывающих вредное воздействие на здоровье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выявлении фальсифицированной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истекшем сроке годности и (или) хранения или сроке годности, истекающем в течение двух месяцев (кроме скоропортящейся продукции);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признании ее опасной для здоровья и среды обитания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создании угрозы возникновения и распространения инфекционных заболеваний или массовых неинфекционных заболеваний и отравлений.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Производство продукции, предназначенной для использования, применения населением и в хозяйственной деятельности, запрещается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несоответствии объектов и технологии производства санитарно-эпидемиологическим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отсутствии необходимого для соблюдения технологического процесса производства продукции производственного и технологического оборудования, аппаратуры,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отсутствии нормативно-технической документации на продукцию при постановке ее на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препараты, представляющие потенциальную опасность для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отсутствии санитарно-эпидемиологического заключения на производство новой продукции и замену отдельных ингридиентов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использовании запрещенных пищевых добавок, ингредиентов и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создании угрозы возникновения и распространения инфекционных заболеваний или массовых неинфекционных заболеваний и отравлений.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выявлении нарушений, перечисленных в пунктах 4 и 5 настоящих Правил, должностные лица, осуществляющие государственный санитарно-эпидемиологический надзор, запрещают ввоз, производство, применение или реализацию продукции на территорию Республики Казахстан с указанием причины в акте санитарно-эпидемиологического обследования и готовят материалы для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наличии объективных эпидемиологических показаний должностные лица, осуществляющие государственный санитарно- эпидемиологический надзор, направляют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образцы продукции на санитарно-эпидемиологическую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Продукция, признанная по результатам санитарно- эпидемиологической экспертизы опасной либо создающей угрозу возникновения и распространения инфекционных заболеваний или массовых неинфекционных заболеваний и отравлений, подлежит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уничтожению, утилизации или переработке, а ввозимая - вывозу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лица, осуществляющие санитарно-карантинный контроль в пунктах пропуска через Государственную границу Республики Казахстан, мероприятия по запрещению ввоза продукции проводят скоординированно и во взаимодействии с подразделениями органов пограничного, таможенного, транспортного, ветеринарного и фитосанитарного контроля.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