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14ac" w14:textId="eb41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"Республиканский научно-практический центр социальной адаптации и профессионально-трудовой реабилитации детей и подростков с проблемами в развитии"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2004 года N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целях научно-методического обеспечения системы социальной и медико-педагогической коррекционной поддержки детей с ограниченными возможностями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Переименовать государственное учреждение "Республиканский научно-практический центр социальной адаптации и профессионально-трудовой реабилитации детей и подростков с проблемами в развитии" в государственное учреждение "Национальный научно-практический центр коррекционной педагогики".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Министерству образования и науки Республики Казахстан в установленном законодательством Республики Казахстан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утвердить устав Центра и обеспечить перерегистрацию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принять иные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Внести в некоторые решения Правительства Республики Казахстан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1) утратил силу - постановлением Правительства РК от 28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2) утратил силу - постановлением Правительства РК от 1 июня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