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9bd50" w14:textId="159bd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государственных закупках услуг, имеющих важное стратегическое значение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февраля 2004 года N 228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5)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2002 года "О государственных закупках"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Республиканское государственное предприятие "Кентауликвидрудник" Министерства индустрии и торговли Республики Казахстан поставщиком услуг по выполнению ликвидационных и консервационных работ рудников Миргалимсайского месторождения, закупка которых имеет важное стратегическое значение.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индустрии и торговли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договора о государственных закупках услуг с юридическим лицом, указанным в пункте 1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заключаемого договора в пределах средств, предусмотренных в республиканском бюджете на 2004 год по бюджетной программе 003 "Ликвидация рудников  Миргалимсайского месторождения";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принципа оптимального и эффективного расходования денег, используемых в соответствии с настоящим постановлением для государственных закупок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иных мер, вытекающих из настоящего постановления.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осуществить контроль за целевым использованием выделенных средств.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