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b1aa" w14:textId="498b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"Спортивно-оздоровительный центр "Олимп" на праве хозяйственного
ведения Агентства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2004 года N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"Спортивно-оздоровительный центр "Олимп" на праве хозяйственного ведения Агентства Республики Казахстан по туризму и спорту с местонахождением на территории Кыргызской Республики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Агентство Республики Казахстан по туризму и спорту.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спорта и санаторно-курортного лечения.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сформировать уставной капитал Предприятия путем передачи в него имущества Дома отдыха "Автомобилист Казахстана", расположенного по адресу: Киргизская Республика, Иссык-Кульский район, село Корумды;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утверждение устава и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иностранных дел Республики Казахстан обеспечить регистрацию Предприятия на территории Кыргызской Республики в соответствии с ее законодательством.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