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7543" w14:textId="6cc7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кредитования лизинга оборудования для предприятий по переработке сельскохозяйственной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2004 года N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декабря 2003 года "О республиканском бюджете на 2004 год", в целях государственной поддержки предприятий по переработке сельскохозяйственной продукции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кредитования лизинга оборудования для предприятий по переработке сельскохозяйственной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2004 года N 236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кредитования лизинга оборудования для предприятий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переработке сельскохозяйственной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и условия предоставления кредитов (далее - Средства) за счет средств, предусмотренных в республиканском бюджете на 2004 год по программе 012 "Кредитование лизинга оборудования для предприятий по переработке сельскохозяйственной продукции" в сумме 675000000 (шестьсот семьдесят пять миллионов)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кредитования лизинга оборудования для предприятий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переработке сельскохозяйственной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Средства выделяются из республиканского бюджета в порядке, установленном законодательством на условиях срочности, платности, обеспеченности и возвратности на срок 7 (семь) лет по ставке вознаграждения 0,5 % годовых.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выделения Средств Министерство сельского хозяйства Республики Казахстан (далее - Администратор программы) проводит конкурс среди банков второго уровня или организаций, имеющих лицензии уполномоченного органа на осуществление отдельных видов банковских операций, (далее - Заемщик) по следующим подотраслям (лотам):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переработка молока;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переработка мяса;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переработка овощей, фруктов и винограда;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переработка кожсырья и шерсти;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переработка масличных культур.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Заемщики определяются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финансовых
</w:t>
      </w:r>
      <w:r>
        <w:rPr>
          <w:rFonts w:ascii="Times New Roman"/>
          <w:b w:val="false"/>
          <w:i w:val="false"/>
          <w:color w:val="000000"/>
          <w:sz w:val="28"/>
        </w:rPr>
        <w:t>
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бюджета, утвержденными постановлением Правительства Республики Казахстан от 25 июля 2002 года N 832 (далее - Правила финансовых процедур).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проведении повторного конкурса Администратор программы может исключить подотрасли (лоты), по которым в предыдущем конкурсе отсутствовали заявки Заемщиков.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Средства предоставляются для приобретения технологического оборудования (далее - Оборудование), подлежащего последующей передаче в лизинг предприятиям по переработке сельхозпродукции (далее - Конечные заемщики) и возмещения затрат, связанных с приобретением и поставкой Оборудования Конечному заемщику, включая таможенные платежи.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Заемщики самостоятельно определяют Конечного заемщика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, Кредитным соглашением, заключенным с Министерством финансов Республики Казахстан (далее - Минфин) и Администратором программы и внутренней кредитной политикой Заемщика. При этом Конечными заемщиками выступают организации, использующие отечественное сельскохозяйственное сырье, зарегистрированное на территории Республики Казахстан, в уставном капитале которых доля резидентов Республики Казахстан составляет не менее 51%.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Выделение Минфином из республиканского бюджета Средств Администратору программы для последующего направления Заемщику осуществляется в соответствии с Правилами финансовых процедур.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Выделение Заемщикам Средств из республиканского бюджета осуществляется Администратором программы на условиях, предусмотренных Кредитными соглашениями, заключаемыми между Минфином, Администратором программы и Заемщиками.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Заемщики обеспечивают целевое использование Средств и осуществляют своевременный их возврат в республиканский бюджет в соответствии с Кредитными соглашениями, заключенными между Минфином, Администратором программы и Заемщиком.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Контроль за использованием Средств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Минфин осуществляет контроль за освоением средств, целевым использованием, своевременным возвратом в республиканский бюджет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программы ежеквартально в срок до 20 числа месяца, следующего за отчетным кварталом, направляет Минфину информацию о перечислении Заемщиком в республиканский бюджет вознаграждения Минфина.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