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be6e" w14:textId="625b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"Государственный фонд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"Государственный фонд социального страхования" со 100-процентным участием государства в его уставном капитале (далее - Общество).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внедрение системы обязательного социального страхования в Республике Казахстан, аккумулирование социальных отчислений, своевременное перечисление средств для осуществления социальных выплат, размещение временно свободных средств в финансовые инструменты согласно перечню, определенному Правительством Республики Казахстан, через Национальный Банк Республики Казахстан, проведение ежегодного аудита.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порядке передать Министерству труда и социальной защиты населения Республики Казахстан права владения и пользования государственным пакетом акций Общества.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совместно с Министерством труда и социальной защиты населения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Общества, оплачиваемого учредителем, в размере 45950000 (сорок пять миллионов девятьсот пятьдесят тысяч) тенге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 и утверждение устава Общества.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21-54,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"21-54  АО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"Министерству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279.  АО "Государственный фонд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страхования".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