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16d6" w14:textId="1fd1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2004 года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Правительства РК от 28.06.2010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июля 2003 года "Об автомобильном транспорте"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РК от 09.07.2013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8 сентября 2000 года N 1358 "О создании единой государственной системы контроля за автомобильными перевозками на территории Республики Казахстан" (САПП Республики Казахстан, 2000 г., N 38-39, ст. 451)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"совместных контрольно-пропускных пунктов" заменить словом "постов";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Департамента дорожной полиции Министерства внутренних дел,"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декабря 2001 года N 1556 "Об утверждении Перечня автомобильных пунктов пропуска на Государственной границе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ноября 2002 года N 1251 "О внесении изменений и дополнения в постановление Правительства Республики Казахстан от 3 декабря 2001 года N 1556".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довести в установленном порядке до сведения представительств заинтересованных иностранных государств информацию о Перечне пунктов пропуска автотранспортных средств через Государственную границу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2004 года N 238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автомобильных пунктов пропуска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Государственную границу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стационарных постов транспортного контроля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утратил силу постановлением Правительства 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