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a36be" w14:textId="6aa36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между Правительством Республики Казахстан и Правительством Азербайджанской Республики о сотрудничестве в военной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февраля 2004 года N 243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Азербайджанской Республики о сотрудничестве в военной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обороны Республики Казахстан - Алтынбаева Мухтара Капашевича заключить от имени Правительства Республики Казахстан Соглашение между Правительством Республики Казахстан и Правительством Азербайджанской Республики о сотрудничестве в военной области, разрешив ему вносить в текст Соглашения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Проект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Азербайджанской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сотрудничестве в военной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Азербайджанской Республики, именуемые далее - Стороны,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принципами и положениями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основах отношений между Республикой Казахстан и Азербайджанской Республикой от 16 сентября 1996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необходимость внесения вклада в укрепление мира, доверия, стабильности и в развитие отношений между государствами Сторон в военной области,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выражая стремление к сотрудничеству на основе взаимного уважения и доверия,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будучи уверенными, что развитие двусторонних контактов в военной области приведет к расширению связей между государствами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длительного планирования и определения сфер военного сотрудничества между государствами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Стороны выполняют свои обязательства, указанные в настоящем Соглашении, в соответствии с принципом равноправия и взаимности.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применяют настоящее Соглашение в соответствии с нормами международного права, национальными законодательствами государств Сторон и в рамках принятых на себя международных обязательств.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Уполномоченными органами Сторон по реализации настоящего Соглашения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 - Министерство обороны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азербайджанской Стороны - Министерство обороны Азербайджанской Республики.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Стороны осуществляют сотрудничество в следующих сферах военной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1.1. Оборонная политика.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1.2. Военно-экономическая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1.3. Военно-техническая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1.4. Подготовка кадров.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1.5. Общественная и культурно-спортивная работа в армии.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1.6. Военное законодательство и юридическая помощь.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1.7. Военно-научная деятельность и военная история.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1.8. Военная медицина.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1.9. Меры по укреплению доверия и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1.10. Совместные действия в мероприятиях в рамках программ НАТО "Партнерство во имя мира" и "Процесс планирования и анализа".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1.11. Консультации по вопросам проведения операций по поддержанию мира и оказанию гуманитарной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1.12. Совместные действия по контролю над вооружениями и предотвращению распространения оружия массового уничтожения.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1.13. Совместная борьба против терроризма.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ходе реализации сотрудничества Стороны будут определять и развивать новые области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целях реализации конкретных программ сотрудничества в перечисленных сферах деятельности Стороны могут заключать отдельные соглашения.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Сотрудничество между Сторонами осуществляется в следующих формах: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1.1. Официальные визиты руководителей уполномоченных органов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1.2. Встречи делегаций и рабочие встречи представителей уполномоченных органов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1.3. Обмен опытом и проведение консультаций.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1.4. Участие в проектах обучения, стажировках, на курсах повышения 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1.5. Взаимное участие в военных учениях.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1.6. Участие в конференциях и семинарах.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1.7. Обмен документацией и научными трудами.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1.8. Обмен информацией, представляющей взаимный интерес.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1.9. Концерты, выставки, фестивали и другие культурные мероприятия.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 основе настоящего Соглашения Стороны разрабатывают годовой план двустороннего военного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до 15 октября текущего года обмениваются предложениями для их включения в проект годового плана двустороннего военного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Годовой план двустороннего военного сотрудничества включает наименования мероприятий, формы их осуществления, сроки и места проведения, ответственные органы, количество лиц и другие основные вопросы, связанные с организацией и проведением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Годовой план двустороннего военного сотрудничества подписывается представителями уполномоченных органов Сторон до 15 декабря года, предшествующего году реализации плана.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Стороны обязуются обеспечить защиту информации, полученной в ходе сотрудничества, в соответствии с национальными законодательствами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обязуются не использовать информацию, полученную в ходе сотрудничества, в ущерб Стороне, предоставившей эту информацию.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Стороны обязуются не передавать третьей стороне информацию, полученную в ходе сотрудничества без письменного согласия Стороны, предоставившей эту информацию.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При проведении мероприятий, указанных в подпунктах 1.1-1.6 и 1.9 статьи 4 настоящего Соглашения: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направляющая Сторона берет на себя командировочные и транспортные расходы до места проведения мероприятий на территории принимающей Стороны, а также расходы по проживанию;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принимающая Сторона принимает на себя расходы по обеспечению участников мероприятий транспортом и техническому обеспечению.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Принимающая Сторона обеспечивает неотложную медицинскую помощь персоналу направляющей Стороны.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возникновения споров по толкованию или применению настоящего Соглашения Стороны разрешают их путем переговоров и/или консультаций.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не затрагивает прав и обязательств Сторон, вытекающих из других международных договоров, участниками которых являются государства Сторон.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Соглашение могут вноситься изменения и дополнения, оформляемые отдельными протоколами, являющимися неотъемлемыми частями настоящего Соглашения и вступающими в силу в порядке, предусмотренном статьей 11 настоящего Соглашения.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заключается сроком на пять лет и будет автоматически продлеваться на последующие пятилетние сроки, если ни одна из Сторон не менее, чем за шесть месяцев до истечения соответствующего пятилетнего срока не направит письменное уведомление другой Стороне о своем намерении прекратить его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прекращает свое действие по истечении шести месяцев с даты получения одной из Сторон соответствующего письменного уведомления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Прекращение действия настоящего Соглашения не влияет на выполнение других программ и проектов, начатых ранее в рамках настоящего Соглашения, кроме случаев, когда в отношении них существует иная договоренность.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_________ "___"_______ 200___ г., в двух подлинных экземплярах, каждый на казахском, азербайджанском и русском языках, при этом все тексты имеют одинаковую силу. В случае возникновения разногласий при толковании положений настоящего Соглашения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           Азербайджанской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