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37672" w14:textId="b1376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распоряжения Президента Республики Казахстан "О внесении изменений и дополнений в распоряжение Президента Республики Казахстан от 7 февраля 2002 года N 291"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февраля 2004 года N 245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распоряжения Президента Республики Казахстан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февраля 2002 года N 291".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        Проект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Распоряжение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 О внесении изменений и дополнений в распоряжение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от 7 февраля 2002 года N 291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Внести в распоряжение Президента Республики Казахстан от 7 февраля 2002 года N 291 "О составе Республиканской бюджетной комиссии" (САПП Республики Казахстан, 2002 г., N 6, ст. 43; N 25, ст. 258; N 40, ст. 406; 2003 г., N 27, ст. 251)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Республиканской бюджетной комиссии, утвержденный указанным распоряжением Президента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Айтекенова                - вице-министра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Кайрата Медыбаевича         планирования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Сайденова                 - Председателя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Анвара Галимуллаевича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после строки: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"Ахметов                  -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Даниал Кенжетаевич          Республики Казахстан, председатель"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строкой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"Марченко                 - Первый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Григорий Александрович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председателя";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"Есимов                   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Смагулович         Республики Казахстан -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Казахстан, заместитель"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дополнить словом "председателя";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"Султанов                 - директор департамента бюджетной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 Турлыханович          политики и планирования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Казахстан, секретарь",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"Коржова                  - первый вице-министр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Артемовна           бюджетного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"Султанов              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 Турлыханович          планирования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секретарь",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"Коржова               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Артемовна           планирования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"Марченко                 - Председатель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Григорий Александрович     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состава указанной Комиссии: Павлова Александра Сергеевича, Дунаева Армана Галиаскаровича, Орынбаева Ербола Турмахановича.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