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7e88" w14:textId="50e7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"Каратауский государственный природный заповедник"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2004 года N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и восстановления уникальных природных комплексов хребта Каратау горной системы Западного Тянь-Шаня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"Каратауский государственный природный заповедник" Комитета лесного и охотничьего хозяйства Министерства сельского хозяйства Республики Казахстан (далее - Учреждение).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Изъять из категорий земель сельскохозяйственного назначения на территории города Туркестана Южно-Казахстанской области земельные участки общей площадью 196 гектаров, а также земли запаса общей площадью 34104 гектара и предоставить их Учреждению на праве постоянного землепользования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Перевести указанные земельные участки из категорий земель сельскохозяйственного назначения и запаса в категорию земель особо охраняемых природных территорий, а имеющиеся на этой территории леса отнести к категории защитности "леса государственных природных заповедников".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управлению земельными ресурсами совместно с Комитетом лесного и охотничьего хозяйства Министерства сельского хозяйства Республики Казахстан в установленном порядке установить на местности границы земель Учреждения.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Южно-Казахстанской области установить охранную зону вокруг земель Учреждения с запрещением в пределах этой зоны любой деятельности, отрицательно влияющей на состояние экологической системы этой территории.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лесного и охотничьего хозяйства Министерства сельского хозяйства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Положение об Учреждении и обеспечить его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финансирование Учреждения осуществляется за счет и в пределах сумм, предусматриваемых в республиканском бюджете на содержание особо охраняемых природных территорий.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7 утратил силу - постановлением Правительства РК от 6 апреля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2004 года N 249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Экспликация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земельных участков, предоставляемых в постоянное землепользование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создаваемому Каратаускому государственному природному заповеднику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территории города Туркестана Южно-Казахстанской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NN ! Категория земель и сельскохозяйственные угодья  ! Площадь, 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Яссынский сельский округ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  земли сельскохозяйственного назначения: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пастбища                                                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итого:                          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  земли запаса                                          23850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итого:                        23850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всего:                        24046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Орангайский сельский округ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земли запаса                                          10254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итого:                        10254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Всего:                     34300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