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85773" w14:textId="fe857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субсидирования ставки вознаграждения (интереса) по кредитам, выдаваемым банками второго уровня предприятиям по переработке сельскохозяйственной продукции на пополнение их оборотных средств</w:t>
      </w:r>
    </w:p>
    <w:p>
      <w:pPr>
        <w:spacing w:after="0"/>
        <w:ind w:left="0"/>
        <w:jc w:val="both"/>
      </w:pPr>
      <w:r>
        <w:rPr>
          <w:rFonts w:ascii="Times New Roman"/>
          <w:b w:val="false"/>
          <w:i w:val="false"/>
          <w:color w:val="000000"/>
          <w:sz w:val="28"/>
        </w:rPr>
        <w:t>Постановление Правительства Республики Казахстан от 1 марта 2004 года N 257</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5 декабря 2003 года "О республиканском бюджете на 2004 год", в целях государственной поддержки предприятий по переработке сельскохозяйственной продукции Правительство Республики Казахстан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субсидирования ставки вознаграждения (интереса) по кредитам, выдаваемым банками второго уровня предприятиям по переработке сельскохозяйственной продукции на пополнение их оборотных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вступает в силу со дня официального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 марта 2004 года N 257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субсидирования ставки вознаграждения (интереса) по кредитам,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выдаваемым банками второго уровня предприятиям по переработке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сельскохозяйственной продукции на пополнение их оборотных средств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5 декабря 2003 года "О республиканском бюджете на 2004 год" и определяют порядок и условия субсидирования ставки вознаграждения (интереса) (далее - Субсидирование) по кредитам (далее - Кредиты (Кредит), выдаваемым банками второго уровня (далее - Банки (Банк) предприятиям по переработке сельскохозяйственной продукции (далее - Заемщики) на пополнение их оборотных средств для производственных целей.
</w:t>
      </w:r>
      <w:r>
        <w:br/>
      </w:r>
      <w:r>
        <w:rPr>
          <w:rFonts w:ascii="Times New Roman"/>
          <w:b w:val="false"/>
          <w:i w:val="false"/>
          <w:color w:val="000000"/>
          <w:sz w:val="28"/>
        </w:rPr>
        <w:t>
      2. Субсидирование является мерой поддержки развития предприятий по переработке сельскохозяйственной продукции и осуществляется для целей частичного удешевления суммы платежей, уплачиваемых Заемщиками Банкам в качестве вознаграждения по Кредитам.
</w:t>
      </w:r>
      <w:r>
        <w:br/>
      </w:r>
      <w:r>
        <w:rPr>
          <w:rFonts w:ascii="Times New Roman"/>
          <w:b w:val="false"/>
          <w:i w:val="false"/>
          <w:color w:val="000000"/>
          <w:sz w:val="28"/>
        </w:rPr>
        <w:t>
      3. Субсидирование осуществляется за счет средств, предусмотренных в республиканском бюджете на 2004 год по подпрограмме 107 "Субсидирование ставки вознаграждения (интереса) по кредитам, выдаваемым банками второго уровня предприятиям по переработке сельскохозяйственной продукции" программы 006 "Государственная поддержка развития сельского хозяйства" (далее - Средства) в общей сумме 830783000 (восемьсот тридцать миллионов семьсот восемьдесят три тысячи) тенге, в том числе:
</w:t>
      </w:r>
      <w:r>
        <w:br/>
      </w:r>
      <w:r>
        <w:rPr>
          <w:rFonts w:ascii="Times New Roman"/>
          <w:b w:val="false"/>
          <w:i w:val="false"/>
          <w:color w:val="000000"/>
          <w:sz w:val="28"/>
        </w:rPr>
        <w:t>
      1) до 255000000 (двухсот пятидесяти пяти миллионов) тенге предусматривается на погашение обязательств Министерства сельского хозяйства Республики Казахстан (далее - Администратор программы) по реализации бюджетной программы предыдущего года;
</w:t>
      </w:r>
      <w:r>
        <w:br/>
      </w:r>
      <w:r>
        <w:rPr>
          <w:rFonts w:ascii="Times New Roman"/>
          <w:b w:val="false"/>
          <w:i w:val="false"/>
          <w:color w:val="000000"/>
          <w:sz w:val="28"/>
        </w:rPr>
        <w:t>
      2) не менее 575783000 (пятисот семидесяти пяти миллионов семисот восьмидесяти трех тысяч) тенге направляется на субсидирование сумм вознаграждения (интереса) начисленных с момента выдачи Кредитов Банками, определяемых Администратором программы в 2004 году в порядке, предусмотренном пунктами 5, 6 и 7 настоящих Правил.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 внесены изменения - постановлением Правительства РК от 12 августа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845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Порядок погашения обязательств Администратора программы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реализации бюджетной программы предыдущего года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Погашение обязательств Администратора программы по реализации бюджетной программы предыдущего года осуществляется в соответствии с договорами на субсидирование, заключенными с Банками в 2003 году. При этом общая сумма Субсидирования, подлежащая выплате в 2004 году Банку, определяется как разница между установленной в 2003 году Администратором программы годовой суммой Субсидирования, подлежащей оплате Банку, и суммой Субсидирования, полученной Банком из средств республиканского бюджета на 2003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Порядок субсидирования ставок вознаграждения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(интереса) банков, определяемых Администратором программы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2004 году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Средства для Субсидирования по Кредитам, выдаваемым Банками Заемщикам, Администратор программы распределяет по следующим подотраслям (лотам):
</w:t>
      </w:r>
      <w:r>
        <w:br/>
      </w:r>
      <w:r>
        <w:rPr>
          <w:rFonts w:ascii="Times New Roman"/>
          <w:b w:val="false"/>
          <w:i w:val="false"/>
          <w:color w:val="000000"/>
          <w:sz w:val="28"/>
        </w:rPr>
        <w:t>
      1) переработка мяса;
</w:t>
      </w:r>
      <w:r>
        <w:br/>
      </w:r>
      <w:r>
        <w:rPr>
          <w:rFonts w:ascii="Times New Roman"/>
          <w:b w:val="false"/>
          <w:i w:val="false"/>
          <w:color w:val="000000"/>
          <w:sz w:val="28"/>
        </w:rPr>
        <w:t>
      2) переработка молока;
</w:t>
      </w:r>
      <w:r>
        <w:br/>
      </w:r>
      <w:r>
        <w:rPr>
          <w:rFonts w:ascii="Times New Roman"/>
          <w:b w:val="false"/>
          <w:i w:val="false"/>
          <w:color w:val="000000"/>
          <w:sz w:val="28"/>
        </w:rPr>
        <w:t>
      3) переработка кожсырья и шерсти;
</w:t>
      </w:r>
      <w:r>
        <w:br/>
      </w:r>
      <w:r>
        <w:rPr>
          <w:rFonts w:ascii="Times New Roman"/>
          <w:b w:val="false"/>
          <w:i w:val="false"/>
          <w:color w:val="000000"/>
          <w:sz w:val="28"/>
        </w:rPr>
        <w:t>
      4) переработка плодов, ягод, овощей и производство плодоовощных консервов, детского питания;
</w:t>
      </w:r>
      <w:r>
        <w:br/>
      </w:r>
      <w:r>
        <w:rPr>
          <w:rFonts w:ascii="Times New Roman"/>
          <w:b w:val="false"/>
          <w:i w:val="false"/>
          <w:color w:val="000000"/>
          <w:sz w:val="28"/>
        </w:rPr>
        <w:t>
      5) переработка масличных культур и производство растительного масла;
</w:t>
      </w:r>
      <w:r>
        <w:br/>
      </w:r>
      <w:r>
        <w:rPr>
          <w:rFonts w:ascii="Times New Roman"/>
          <w:b w:val="false"/>
          <w:i w:val="false"/>
          <w:color w:val="000000"/>
          <w:sz w:val="28"/>
        </w:rPr>
        <w:t>
      6) переработка зерновых культур.
</w:t>
      </w:r>
      <w:r>
        <w:br/>
      </w:r>
      <w:r>
        <w:rPr>
          <w:rFonts w:ascii="Times New Roman"/>
          <w:b w:val="false"/>
          <w:i w:val="false"/>
          <w:color w:val="000000"/>
          <w:sz w:val="28"/>
        </w:rPr>
        <w:t>
      6. Для осуществления Субсидирования Администратор программы предварительно направляет приглашение всем Банкам и осуществляет отбор Банков, участвующих в реализации подпрограммы 107 "Субсидирование ставки вознаграждения (интереса) по кредитам, выдаваемым банками второго уровня предприятиям по переработке сельскохозяйственной продукции" программы 006 "Государственная поддержка развития сельского хозяйства", в соответствии со следующими требованиями:
</w:t>
      </w:r>
      <w:r>
        <w:br/>
      </w:r>
      <w:r>
        <w:rPr>
          <w:rFonts w:ascii="Times New Roman"/>
          <w:b w:val="false"/>
          <w:i w:val="false"/>
          <w:color w:val="000000"/>
          <w:sz w:val="28"/>
        </w:rPr>
        <w:t>
      1) уровень ставки вознаграждения (интереса) по Кредиту, выдаваемому Заемщику, не должен превышать 17 (семнадцать) процентов годовых;
</w:t>
      </w:r>
      <w:r>
        <w:br/>
      </w:r>
      <w:r>
        <w:rPr>
          <w:rFonts w:ascii="Times New Roman"/>
          <w:b w:val="false"/>
          <w:i w:val="false"/>
          <w:color w:val="000000"/>
          <w:sz w:val="28"/>
        </w:rPr>
        <w:t>
      2) наличие сформированного портфеля заявок Заемщиков, включающего краткое описание Заемщика и проекта;
</w:t>
      </w:r>
      <w:r>
        <w:br/>
      </w:r>
      <w:r>
        <w:rPr>
          <w:rFonts w:ascii="Times New Roman"/>
          <w:b w:val="false"/>
          <w:i w:val="false"/>
          <w:color w:val="000000"/>
          <w:sz w:val="28"/>
        </w:rPr>
        <w:t>
      3) положительный опыт работы Банка с предприятиями по переработке сельскохозяйственной продукции;
</w:t>
      </w:r>
      <w:r>
        <w:br/>
      </w:r>
      <w:r>
        <w:rPr>
          <w:rFonts w:ascii="Times New Roman"/>
          <w:b w:val="false"/>
          <w:i w:val="false"/>
          <w:color w:val="000000"/>
          <w:sz w:val="28"/>
        </w:rPr>
        <w:t>
      4) отсутствие просроченной задолженности по кредитам, полученным ранее за счет средств республиканского бюджета;
</w:t>
      </w:r>
      <w:r>
        <w:br/>
      </w:r>
      <w:r>
        <w:rPr>
          <w:rFonts w:ascii="Times New Roman"/>
          <w:b w:val="false"/>
          <w:i w:val="false"/>
          <w:color w:val="000000"/>
          <w:sz w:val="28"/>
        </w:rPr>
        <w:t>
      5) соблюдение пруденциальных нормативов уполномоченного органа по регулированию и надзору финансового рынка и финансовых организаций (далее - уполномоченный орган) в течение трех последних месяцев, предшествующих дате проведения отбора;
</w:t>
      </w:r>
      <w:r>
        <w:br/>
      </w:r>
      <w:r>
        <w:rPr>
          <w:rFonts w:ascii="Times New Roman"/>
          <w:b w:val="false"/>
          <w:i w:val="false"/>
          <w:color w:val="000000"/>
          <w:sz w:val="28"/>
        </w:rPr>
        <w:t>
      6) соблюдение установленных Уполномоченным органом лимитов минимального размера уставного и собственного капиталов;
</w:t>
      </w:r>
      <w:r>
        <w:br/>
      </w:r>
      <w:r>
        <w:rPr>
          <w:rFonts w:ascii="Times New Roman"/>
          <w:b w:val="false"/>
          <w:i w:val="false"/>
          <w:color w:val="000000"/>
          <w:sz w:val="28"/>
        </w:rPr>
        <w:t>
      7) наличие филиальной и/или корреспондентской сети.
</w:t>
      </w:r>
      <w:r>
        <w:br/>
      </w:r>
      <w:r>
        <w:rPr>
          <w:rFonts w:ascii="Times New Roman"/>
          <w:b w:val="false"/>
          <w:i w:val="false"/>
          <w:color w:val="000000"/>
          <w:sz w:val="28"/>
        </w:rPr>
        <w:t>
      Несоответствие указанным требованиям является основанием к недопущению Банков к участию в реализации бюджетной подпрограммы 107 "Субсидирование ставки вознаграждения (интереса) по кредитам, выдаваемым банками второго уровня предприятиям по переработке сельскохозяйственной продукции" программы 006 "Государственная поддержка развития сельского хозяйства".
</w:t>
      </w:r>
      <w:r>
        <w:br/>
      </w:r>
      <w:r>
        <w:rPr>
          <w:rFonts w:ascii="Times New Roman"/>
          <w:b w:val="false"/>
          <w:i w:val="false"/>
          <w:color w:val="000000"/>
          <w:sz w:val="28"/>
        </w:rPr>
        <w:t>
      7. Для проверки соответствия Банка требованиям, указанным в подпунктах 4), 5), 6), 7) пункта 6 настоящих Правил, Администратор программы обращается с письменным запросом в Уполномоченный орган.
</w:t>
      </w:r>
      <w:r>
        <w:br/>
      </w:r>
      <w:r>
        <w:rPr>
          <w:rFonts w:ascii="Times New Roman"/>
          <w:b w:val="false"/>
          <w:i w:val="false"/>
          <w:color w:val="000000"/>
          <w:sz w:val="28"/>
        </w:rPr>
        <w:t>
      8. Порядок осуществления отбора Банков для участия в реализации подпрограммы 107 "Субсидирование ставки вознаграждения (интереса) по кредитам, выдаваемым банками второго уровня предприятиям по переработке сельскохозяйственной продукции" программы 006 "Государственная поддержка развития сельского хозяйства", а также перечень Банков, определенных участниками в разрезе каждого лота, утверждаются Администратором программы.
</w:t>
      </w:r>
      <w:r>
        <w:br/>
      </w:r>
      <w:r>
        <w:rPr>
          <w:rFonts w:ascii="Times New Roman"/>
          <w:b w:val="false"/>
          <w:i w:val="false"/>
          <w:color w:val="000000"/>
          <w:sz w:val="28"/>
        </w:rPr>
        <w:t>
      9. Распределение Средств по лотам, а также доли каждого Банка в лоте производится Администратором программы по каждому лоту прямо пропорционально суммам вознаграждений по Кредитам, подлежащим выдаче Заемщикам, не отклоненным Администратором программы, как не соответствующим требованиям, указанным в пункте 10 настоящих Правил.
</w:t>
      </w:r>
      <w:r>
        <w:br/>
      </w:r>
      <w:r>
        <w:rPr>
          <w:rFonts w:ascii="Times New Roman"/>
          <w:b w:val="false"/>
          <w:i w:val="false"/>
          <w:color w:val="000000"/>
          <w:sz w:val="28"/>
        </w:rPr>
        <w:t>
      10. Банки самостоятельно определяют Заемщиков, исходя из следующих предъявляемых к ним требований:
</w:t>
      </w:r>
      <w:r>
        <w:br/>
      </w:r>
      <w:r>
        <w:rPr>
          <w:rFonts w:ascii="Times New Roman"/>
          <w:b w:val="false"/>
          <w:i w:val="false"/>
          <w:color w:val="000000"/>
          <w:sz w:val="28"/>
        </w:rPr>
        <w:t>
      1) резидент Республики Казахстан;
</w:t>
      </w:r>
      <w:r>
        <w:br/>
      </w:r>
      <w:r>
        <w:rPr>
          <w:rFonts w:ascii="Times New Roman"/>
          <w:b w:val="false"/>
          <w:i w:val="false"/>
          <w:color w:val="000000"/>
          <w:sz w:val="28"/>
        </w:rPr>
        <w:t>
      2) финансовая устойчивость Заемщика, отсутствие задолженностей по налогам и другим обязательным платежам в бюджет, а также по ранее выданным Банком кредитам;
</w:t>
      </w:r>
      <w:r>
        <w:br/>
      </w:r>
      <w:r>
        <w:rPr>
          <w:rFonts w:ascii="Times New Roman"/>
          <w:b w:val="false"/>
          <w:i w:val="false"/>
          <w:color w:val="000000"/>
          <w:sz w:val="28"/>
        </w:rPr>
        <w:t>
      3) наличие обоснованного бизнес-проекта;
</w:t>
      </w:r>
      <w:r>
        <w:br/>
      </w:r>
      <w:r>
        <w:rPr>
          <w:rFonts w:ascii="Times New Roman"/>
          <w:b w:val="false"/>
          <w:i w:val="false"/>
          <w:color w:val="000000"/>
          <w:sz w:val="28"/>
        </w:rPr>
        <w:t>
      4) использование промышленной технологии и оборудования;
</w:t>
      </w:r>
      <w:r>
        <w:br/>
      </w:r>
      <w:r>
        <w:rPr>
          <w:rFonts w:ascii="Times New Roman"/>
          <w:b w:val="false"/>
          <w:i w:val="false"/>
          <w:color w:val="000000"/>
          <w:sz w:val="28"/>
        </w:rPr>
        <w:t>
      5) наличие и емкость рынков сбыта для предлагаемой к производству продукции;
</w:t>
      </w:r>
      <w:r>
        <w:br/>
      </w:r>
      <w:r>
        <w:rPr>
          <w:rFonts w:ascii="Times New Roman"/>
          <w:b w:val="false"/>
          <w:i w:val="false"/>
          <w:color w:val="000000"/>
          <w:sz w:val="28"/>
        </w:rPr>
        <w:t>
      6) закуп необходимого для производственных целей сельскохозяйственного сырья у отечественного товаропроизводителя.
</w:t>
      </w:r>
      <w:r>
        <w:br/>
      </w:r>
      <w:r>
        <w:rPr>
          <w:rFonts w:ascii="Times New Roman"/>
          <w:b w:val="false"/>
          <w:i w:val="false"/>
          <w:color w:val="000000"/>
          <w:sz w:val="28"/>
        </w:rPr>
        <w:t>
      11. Заемщику может предоставляться только один Кредит, по которому Банку (Банкам) будет осуществляться Субсидирование в соответствии с настоящими Правилами.
</w:t>
      </w:r>
      <w:r>
        <w:br/>
      </w:r>
      <w:r>
        <w:rPr>
          <w:rFonts w:ascii="Times New Roman"/>
          <w:b w:val="false"/>
          <w:i w:val="false"/>
          <w:color w:val="000000"/>
          <w:sz w:val="28"/>
        </w:rPr>
        <w:t>
      12. Сумма Субсидирования, предоставляемая из республиканского бюджета, составляет до 80 % ставки вознаграждения (интереса) по Кредиту, выданному сроком до двенадцати месяцев, сумма которого не должна превышать 150000000 (сто пятьдесят миллионов) тенге. При этом доля субсидируемой части процентной ставки Кредита должна быть равной для всех Заемщиков.
</w:t>
      </w:r>
      <w:r>
        <w:br/>
      </w:r>
      <w:r>
        <w:rPr>
          <w:rFonts w:ascii="Times New Roman"/>
          <w:b w:val="false"/>
          <w:i w:val="false"/>
          <w:color w:val="000000"/>
          <w:sz w:val="28"/>
        </w:rPr>
        <w:t>
      13. По итогам отбора в течение 20 календарных дней со дня утверждения перечня Банков-участников Администратором программы Банки выдают Кредиты Заемщикам.
</w:t>
      </w:r>
      <w:r>
        <w:br/>
      </w:r>
      <w:r>
        <w:rPr>
          <w:rFonts w:ascii="Times New Roman"/>
          <w:b w:val="false"/>
          <w:i w:val="false"/>
          <w:color w:val="000000"/>
          <w:sz w:val="28"/>
        </w:rPr>
        <w:t>
      14. В течение 10 календарных дней после выдачи Банками кредитов Заемщикам между Администратором программы и Банками заключаются договора на Субсидирование, предусматривающие порядок и условия перечисления Средств, ответственность сторон, перечень Заемщиков и иные условия.
</w:t>
      </w:r>
      <w:r>
        <w:br/>
      </w:r>
      <w:r>
        <w:rPr>
          <w:rFonts w:ascii="Times New Roman"/>
          <w:b w:val="false"/>
          <w:i w:val="false"/>
          <w:color w:val="000000"/>
          <w:sz w:val="28"/>
        </w:rPr>
        <w:t>
      15. Выделение Средств Администратору программы для последующего перечисления их на расчетный счет Банка осуществляется в соответствии с Правилами финансовых процедур по исполнению бюджета и ведению форм отчетности (периодической и годовой) для государственных учреждений, содержащихся за счет государственного бюджета, утвержденными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25 июля 2002 года N 832.
</w:t>
      </w:r>
      <w:r>
        <w:br/>
      </w:r>
      <w:r>
        <w:rPr>
          <w:rFonts w:ascii="Times New Roman"/>
          <w:b w:val="false"/>
          <w:i w:val="false"/>
          <w:color w:val="000000"/>
          <w:sz w:val="28"/>
        </w:rPr>
        <w:t>
      16. Субсидирование перечисляется Банку Администратором программы в следующем порядке:
</w:t>
      </w:r>
      <w:r>
        <w:br/>
      </w:r>
      <w:r>
        <w:rPr>
          <w:rFonts w:ascii="Times New Roman"/>
          <w:b w:val="false"/>
          <w:i w:val="false"/>
          <w:color w:val="000000"/>
          <w:sz w:val="28"/>
        </w:rPr>
        <w:t>
      по вознаграждению, подлежащему начислению в 2004 году, - ежеквартально авансовым платежом;
</w:t>
      </w:r>
      <w:r>
        <w:br/>
      </w:r>
      <w:r>
        <w:rPr>
          <w:rFonts w:ascii="Times New Roman"/>
          <w:b w:val="false"/>
          <w:i w:val="false"/>
          <w:color w:val="000000"/>
          <w:sz w:val="28"/>
        </w:rPr>
        <w:t>
      по вознаграждению, подлежащему начислению в 2005 году, - в течение декабря 2004 года авансовым платежом.
</w:t>
      </w:r>
      <w:r>
        <w:br/>
      </w:r>
      <w:r>
        <w:rPr>
          <w:rFonts w:ascii="Times New Roman"/>
          <w:b w:val="false"/>
          <w:i w:val="false"/>
          <w:color w:val="000000"/>
          <w:sz w:val="28"/>
        </w:rPr>
        <w:t>
      17. Субсидирование выплачивается при предоставлении Банком Администратору программы заявки на перечисление средств из республиканского бюджета на расчетный счет Банка в соответствии с условиями Договора на Субсидирование между Администратором программы и Банками.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В случае досрочного прекращения Заемщиком обязательств по уплате вознаграждения (интереса) Банку или нарушения Заемщиком обязательств по кредитному договору, Банк обязан в течение пяти календарных дней информировать об этом Администратора программы. В этом случае Субсидирование прекращается с того момента, как Администратору программы стало известно о наступлении указанных обстоятельств.
</w:t>
      </w:r>
      <w:r>
        <w:br/>
      </w:r>
      <w:r>
        <w:rPr>
          <w:rFonts w:ascii="Times New Roman"/>
          <w:b w:val="false"/>
          <w:i w:val="false"/>
          <w:color w:val="000000"/>
          <w:sz w:val="28"/>
        </w:rPr>
        <w:t>
      19. Банки несут ответственность за нецелевое использование Средств, полученных в качестве Субсидирования, в соответствии с законодательными актами Республики Казахстан.
</w:t>
      </w:r>
      <w:r>
        <w:br/>
      </w:r>
      <w:r>
        <w:rPr>
          <w:rFonts w:ascii="Times New Roman"/>
          <w:b w:val="false"/>
          <w:i w:val="false"/>
          <w:color w:val="000000"/>
          <w:sz w:val="28"/>
        </w:rPr>
        <w:t>
      20. Ответственность перед Банками за неисполнение обязательств по своевременному и полному возврату Кредита, уплату вознаграждения по Кредиту несут Заемщики в соответствии с законодательными актами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